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ddb6" w14:textId="7a5d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сельского округа Качирского района Павлодарской области от 21 февраля 2014 года N 5. Зарегистрировано Департаментом юстиции Павлодарской области 26 февраля 2014 года N 3714. Утратило силу решением акима Федоровского сельского округа Качирского района Павлодарской области от 13 августа 2014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Федоровского сельского округа Качирского района Павлодарской области от 13.08.2014 N 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статьи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по факту заболевания бешенством сельскохозяйственных животных на территории земельного участка площадью 7,2852 га, кадастровый N 14-208-033-155 села Федоровка Федоровского сельского округа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ветеринарии Качирского района" (по согласованию), "Качирская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"Управление государственного санитарно-эпидемиологического надзора по Качирскому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Федоровского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Е. Куставлетов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Качирского района"                         А. Загравский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"Качирская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 С. Сарсенов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Качирскому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области"                      Т. Тыртыкаев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февраля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