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6dc02" w14:textId="796dc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экономики и бюджетного планирования Лебяжинского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Лебяжинского района Павлодарской области от 29 июля 2014 года № 238/8. Зарегистрировано Департаментом юстиции Павлодарской области 21 августа 2014 года № 3945. Утратило силу постановлением акимата Лебяжинского района Павлодарской области от 13 июня 2016 года N 117/6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Лебяжинского района Павлодарской области от 13.06.2016 N 117/6.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</w:t>
      </w:r>
      <w:r>
        <w:rPr>
          <w:rFonts w:ascii="Times New Roman"/>
          <w:b w:val="false"/>
          <w:i w:val="false"/>
          <w:color w:val="000000"/>
          <w:sz w:val="28"/>
        </w:rPr>
        <w:t>Типового положения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органа Республики Казахстан", акимат Лебяжинского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экономики и бюджетного планирования Лебяжинского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Руководителю государственного учреждения "Отдел экономики и бюджетного планирования Лебяжинского района" принять необходимые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по социальным вопросам.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Курманова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июля 2014 года № 238/8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экономики</w:t>
      </w:r>
      <w:r>
        <w:br/>
      </w:r>
      <w:r>
        <w:rPr>
          <w:rFonts w:ascii="Times New Roman"/>
          <w:b/>
          <w:i w:val="false"/>
          <w:color w:val="000000"/>
        </w:rPr>
        <w:t>и бюджетного планирования Лебяжинского района"</w:t>
      </w:r>
    </w:p>
    <w:bookmarkEnd w:id="0"/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экономики и бюджетного планирования Лебяжинского района" является государственным органом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Республики Казахстан, осуществляющим руководство в сфере экономики и бюджетного планирования на территории Лебяжинского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"Отдел экономики и бюджетного планирования Лебяжинского района" ведомств не имеет.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"Отдел экономики и бюджетного планирования Лебяжинского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"Отдел экономики и бюджетного планирования Лебяжинского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"Отдел экономики и бюджетного планирования Лебяжинского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"Отдел экономики и бюджетного планирования Лебяжинского района" имеет право выступать стороной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"Отдел экономики и бюджетного планирования Лебяжинского района" по вопросам своей компетенции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установленном законодательством порядке принимает решения, оформляемые приказами руководителя государственного учреждения "Отдел экономики и бюджетного планирования Лебяжинского района"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"Отдел экономики и бюджетного планирования Лебяжинского района"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государственного учреждения "Отдел экономики и бюджетного планирования Лебяжинского района": Республика Казахстан, Павлодарская область, 140700, Лебяжинский район, село Акку, улица Всеволода Иванова, 98.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Режим работы государственного учреждения "Отдел экономики и бюджетного планирования Лебяжинского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понедельник - пятница с 9.00 до 18.30 часов, обеденный перерыв с 13.00 до 14.30 часов, выходные дни: суббота - воскресенье.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Полное наименование государственного органа - "Лебяжі ауданының экономика және бюджеттік жоспарлау бөлімі" мемлекеттік мекемесі, государственное учреждение "Отдел экономики и бюджетного планирования Лебяжинского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Учредителем государственного учреждения "Отдел экономики и бюджетного планирования Лебяжинского района" является государство в лице акимата Лебяжинского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государственного учреждения "Отдел экономики и бюджетного планирования Лебяжинского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Финансирование деятельности государственного учреждения "Отдел экономики и бюджетного планирования Лебяжинского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Государственному учреждению "Отдел экономики и бюджетного планирования Лебяжинского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экономики и бюджетного планирования Лебяжинского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"Отдел экономики и бюджетного планирования Лебяжинского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цель, предмет, основные задачи, функции,</w:t>
      </w:r>
      <w:r>
        <w:br/>
      </w:r>
      <w:r>
        <w:rPr>
          <w:rFonts w:ascii="Times New Roman"/>
          <w:b/>
          <w:i w:val="false"/>
          <w:color w:val="000000"/>
        </w:rPr>
        <w:t>права и обязанности государственного учреждения "Отдел</w:t>
      </w:r>
      <w:r>
        <w:br/>
      </w:r>
      <w:r>
        <w:rPr>
          <w:rFonts w:ascii="Times New Roman"/>
          <w:b/>
          <w:i w:val="false"/>
          <w:color w:val="000000"/>
        </w:rPr>
        <w:t>экономики и бюджетного планирования Лебяжинского района"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16. Миссия государственного учреждения "Отдел экономики и бюджетного планирования Лебяжинского района": координация деятельности местных исполнительных органов по реализации стратегии социально-экономического развития района, реализация программы развития территории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Целью государственного учреждения "Отдел экономики и бюджетного планирования Лебяжинского района" является реализация государственной экономической политики и развитие системы государственного планирования Лебяжинского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Предметом деятельности государственного учреждения "Отдел экономики и бюджетного планирования Лебяжинского района" является осуществление на районном уровне государственной политики в вопросах экономического и бюджетного планирования.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формирование основных направлений социально-экономической политики Лебяжинского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формирование бюджетной и инвестиционной политики Лебяжинского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формирование эффективной структуры местного государственного управления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проведение анализа социально-экономического положения района, сельских округов (реального сектора экономики и производственной инфраструктуры, социальной сферы), выявление возникающих проблем и диспропорции районного развития, определение путей их 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формирование приоритетов социально-экономического развития Лебяжинского района, подготовка докладов по основным направлениям социально-экономического развития Лебяжинского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подготовка и представление сводных отчетов об исполнении Плана мероприятий по реализации ежегодных посланий Президента народу Казахстана;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методическое руководство и координация работы уполномоченных органов района при разработке прогноза социально-экономического развития Лебяжинского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разработка социально-экономического паспорта Лебяжинского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разработка, корректировка, мониторинг и оценка реализации Программы развития территории, стратегического и операционного планов отделов;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проведение согласований проектов актов акимата Лебяжинского района и акима района с точки зрения их экономической целесообразности и соответствия плана и программам экономического, социального развития области 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проведение оценки эффективности деятельности исполнительных органов, финансируемых из районного бюджета по направлению - достижение стратегических целей и задач;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проведение общей оценки эффективности деятельности исполнительных органов, финансируемых из районного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формирование перечня бюджетных инвестиционных проектов, разработка или корректировка, а также проведение необходимых экспертиз технико-экономических обоснований, которые осуществляются за счет средств соответствующей распределяемой бюджетной программы;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подготовка экономических заключений бюджетных инвестиционных проектов и бюджетных инвестиций, планируемых к реализации посредством участия государства в уставном капитале юридических лиц, планируемых к финансированию за счет средств местного бюджета, а также целевых трансфертов на развитие из областного и республиканского бюджетов;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мониторинг и оценка реализации местных бюджетных инвестиционных проектов и проектов, реализуемых за счет целевых трансфертов на развитие из областного и республиканского бюджетов;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осуществление совместно с местными исполнительными органами, территориальным налоговым органом (по согласованию) прогнозирования доходов местных бюджетов всех уровней с учетом прогноза социально-экономического развития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проведение организационных и функциональных анализов системы местного государственного управления, разработка схемы управления Лебяжинским районом;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формирование предложений по совершенствованию системы государственного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рассмотрение проектов стратегических планов, внесения изменений и дополнений в стратегические планы, бюджетных заявок администраторов районных бюджетных программ, подготовка заключений;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разработка проекта районного бюджета на плановый период и внесение предложений по уточнению, корректировке районного бюджета на соответствующий финансовый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расчет параметров бюджетов сельских округов при определении объемов трансфертов общего характера на трехлетний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подготовка проектов постановлений акимата Лебяжинского района и решений сессий районного маслихата об утверждении районного бюджета, объемах трансфертов общего характера между областным бюджетом и бюджетом района, уточнениях районного бюджета и других вопросах в пределах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разработка проектов постановлений акимата Лебяжинского района о реализации решений сессий районного маслихата по вопросам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мониторинг показателей рейтинговой оценки социально-экономического развития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22) подготовка информации для формирования рейтинговой оценки района по уровню и динамике социально-экономического развития;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23) осуществление внутреннего контроля деятельности государственного учреждения "Отдел экономики и бюджетного планирования Лебяжинского района" с целью повышения эффективности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24) развитие государственного языка и ведение делопроизводства на государственном и русском языках в государственном учреждении "Отдел экономики и бюджетного планирования Лебяжинского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25) организация, ведение и совершенствование системы документационного обеспечения государственного учреждения "Отдел экономики и бюджетного планирования Лебяжинского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26) обеспечение функционирования в государственном учреждении "Отдел экономики и бюджетного планирования Лебяжинского района" системы информационных ресурсов.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вносить на рассмотрение акимата и акима Лебяжинского района предложения: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 целям, приоритетам и стратегии социально-экономического развития Лебяжинского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 исполнительным органам, финансируемым из местных бюджетов, о внесении изменений в принятые ими акты или отмене актов, препятствующих реализации действующей стратегии развития Лебяжинского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запрашивать и получать в установленном порядке по согласованию с государственными органами, организациями, предприятиями, должностными лицами и гражданами информацию по вопросам, связанным с исполнением задач, поставленных перед государственным учреждением "Отдел экономики и бюджетного планирования Лебяжинского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давать юридическим лицам, финансируемым из местного бюджета, поручения по исполнению и применению бюджетного законодательства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привлекать к работе специалистов других исполнительных органов, финансируемых из местного бюджета, по согласованию с их руководителями;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представлять интересы государственного учреждения "Отдел экономики и бюджетного планирования Лебяжинского района" в государственных органах, суде;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заключать договоры, соглашения в пределах своей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 "Отдел</w:t>
      </w:r>
      <w:r>
        <w:br/>
      </w:r>
      <w:r>
        <w:rPr>
          <w:rFonts w:ascii="Times New Roman"/>
          <w:b/>
          <w:i w:val="false"/>
          <w:color w:val="000000"/>
        </w:rPr>
        <w:t>экономики и бюджетного планирования Лебяжинского района"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22. Руководство государственным учреждением "Отдел экономики и бюджетного планирования Лебяжинского района" осуществляется первым руководителем, который несет персональную ответственность за выполнение возложенных на государственное учреждение "Отдел экономики и бюджетного планирования Лебяжинского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Первый руководитель государственного учреждения "Отдел экономики и бюджетного планирования Лебяжинского района" назначается на должность и освобождается от должности акимом Лебяжинского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Полномочия первого руководителя государственного учреждения "Отдел экономики и бюджетного планирования Лебяжинского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организует работу государственного учреждения "Отдел экономики и бюджетного планирования Лебяжинского района" осуществляет руководство его деятельностью, несет персональную ответственность за выполнение возложенных на государственное учреждения "Отдел экономики и бюджетного планирования Лебяжинского района" задач и осуществление им своих функции;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назначает на должности и освобождает от должностей работников государственного учреждения "Отдел экономики и бюджетного планирования Лебяжинского района"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осуществляет в порядке, установленном законодательством Республики Казахстан поощрение работников государственного учреждения "Отдел экономики и бюджетного планирования Лебяжинского района", оказание материальной помощи, наложение на них дисциплинарных взысканий;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издает приказы, дает указания по вопросам, входящим в его компетенцию, обязательные для выполнения всеми работниками государственного учреждения "Отдел экономики и бюджетного планирования Лебяжинского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утверждает должностные инструкции работников государственного учреждения "Отдел экономики и бюджетного планирования Лебяжинского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представляет государственное учреждение "Отдел экономики и бюджетного планирования Лебяжинского района" во всех государственных органах и иных организациях независимо от форм собственности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обеспечивает разработку структуры государственного учреждения "Отдел экономики и бюджетного планирования Лебяжинского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проводит совещание государственного учреждения "Отдел экономики и бюджетного планирования Лебяжинского района" с участием работников государственного учреждения;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утверждает перспективные и текущие планы работы государственного учреждения "Отдел экономики и бюджетного планирования Лебяжинского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противодействует коррупции и несет за это персональную ответственность.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"Отдел экономики и бюджетного планирования Лебяжинского района"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Первый руководитель государственного учреждения "Отдел экономики и бюджетного планирования Лебяжинского района" определяет полномочия главных специалистов государственного учреждения "Отдел экономики и бюджетного планирования Лебяжинского района"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26. Взаимоотношения между государственным учреждением "Отдел экономики и бюджетного планирования Лебяжинского района" и уполномоченным органом по управлению коммунальным имуществом (местным исполнительным органом) регулируются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 Взаимоотношения между государственным учреждением "Отдел экономики и бюджетного планирования Лебяжинского района" и уполномоченным органом соответствующей отрасли (местным исполнительным органом) регулируются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28. Взаимоотношения между администрацией государственного учреждения "Отдел экономики и бюджетного планирования Лебяжинского района" и трудовым коллективом определяются в соответствии с Трудовым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коллективным договором.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 "Отдел экономики</w:t>
      </w:r>
      <w:r>
        <w:br/>
      </w:r>
      <w:r>
        <w:rPr>
          <w:rFonts w:ascii="Times New Roman"/>
          <w:b/>
          <w:i w:val="false"/>
          <w:color w:val="000000"/>
        </w:rPr>
        <w:t>и бюджетного планирования Лебяжинского района"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29. Государственное учреждение "Отдел экономики и бюджетного планирования Лебяжинского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"Отдел экономики и бюджетного планирования Лебяжинского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30. Имущество, закрепленное за государственным учреждением "Отдел экономики и бюджетного планирования Лебяжинского района", относится к районной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31. Государственное учреждение "Отдел экономики и бюджетного планирования Лебяжинского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(ликвидация)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 "Отдел экономики и</w:t>
      </w:r>
      <w:r>
        <w:br/>
      </w:r>
      <w:r>
        <w:rPr>
          <w:rFonts w:ascii="Times New Roman"/>
          <w:b/>
          <w:i w:val="false"/>
          <w:color w:val="000000"/>
        </w:rPr>
        <w:t>бюджетного планирования Лебяжинского района"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32. Реорганизация и упразднение государственного учреждения "Отдел экономики и бюджетного планирования Лебяжинского района"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33. При упразднении (ликвидации) государственного учреждения "Отдел экономики и бюджетного планирования Лебяжинского района" имущество, оставшееся после удовлетворения требований кредиторов, остается в районной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