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23ac" w14:textId="0512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Баймульдинского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18 августа 2014 года № 252/8. Зарегистрировано Департаментом юстиции Павлодарской области 25 августа 2014 года № 3953.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w:t>
      </w:r>
      <w:r>
        <w:rPr>
          <w:rFonts w:ascii="Times New Roman"/>
          <w:b w:val="false"/>
          <w:i w:val="false"/>
          <w:color w:val="000000"/>
          <w:sz w:val="28"/>
        </w:rPr>
        <w:t>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Баймульдинского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Баймульдинского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18 августа 2014 года</w:t>
            </w:r>
            <w:r>
              <w:br/>
            </w:r>
            <w:r>
              <w:rPr>
                <w:rFonts w:ascii="Times New Roman"/>
                <w:b w:val="false"/>
                <w:i w:val="false"/>
                <w:color w:val="000000"/>
                <w:sz w:val="20"/>
              </w:rPr>
              <w:t>№ 252/8</w:t>
            </w:r>
          </w:p>
        </w:tc>
      </w:tr>
    </w:tbl>
    <w:bookmarkStart w:name="z7" w:id="5"/>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Баймульдинского сельского 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Баймульдинского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xml:space="preserve">
      2. Государственное учреждение "Аппарат акима Баймульдинского сельского округа Лебяжинского района" не имеет ведомств. </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Баймульдинского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Баймульдинского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Баймульдинского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Баймульдинского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Баймульдинского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Баймульдинского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Баймульдинского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Баймульдинского сельского округа Лебяжинского района": Республика Казахстан, Павлодарская область, 140702, Лебяжинский район, село Баймульдина, улица Баймульдина, 2.</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Баймульдинского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xml:space="preserve">
      11. Полное наименование государственного учреждения - "Лебяжі ауданының Баймолдин ауылдық округі әкімінің аппараты" мемлекеттік мекемесі, государственное учреждение "Аппарат акима Баймульдинского сельского округа Лебяжинского района". </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Баймульдинского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"Аппарат акима Баймульдинского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Баймульдинского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Баймульдинского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Баймульдинского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Баймульдинского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 государственного</w:t>
      </w:r>
      <w:r>
        <w:br/>
      </w:r>
      <w:r>
        <w:rPr>
          <w:rFonts w:ascii="Times New Roman"/>
          <w:b/>
          <w:i w:val="false"/>
          <w:color w:val="000000"/>
        </w:rPr>
        <w:t>учреждения "Аппарат акима Баймульдинского сельского</w:t>
      </w:r>
      <w:r>
        <w:br/>
      </w:r>
      <w:r>
        <w:rPr>
          <w:rFonts w:ascii="Times New Roman"/>
          <w:b/>
          <w:i w:val="false"/>
          <w:color w:val="000000"/>
        </w:rPr>
        <w:t>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Баймульдинского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Баймульдинского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Баймульдинского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определяет места выпаса животных на землях населенного пункта;</w:t>
      </w:r>
    </w:p>
    <w:p>
      <w:pPr>
        <w:spacing w:after="0"/>
        <w:ind w:left="0"/>
        <w:jc w:val="both"/>
      </w:pPr>
      <w:r>
        <w:rPr>
          <w:rFonts w:ascii="Times New Roman"/>
          <w:b w:val="false"/>
          <w:i w:val="false"/>
          <w:color w:val="000000"/>
          <w:sz w:val="28"/>
        </w:rPr>
        <w:t>
      49) организует санитарную очистку территории населенных пунктов;</w:t>
      </w:r>
    </w:p>
    <w:p>
      <w:pPr>
        <w:spacing w:after="0"/>
        <w:ind w:left="0"/>
        <w:jc w:val="both"/>
      </w:pPr>
      <w:r>
        <w:rPr>
          <w:rFonts w:ascii="Times New Roman"/>
          <w:b w:val="false"/>
          <w:i w:val="false"/>
          <w:color w:val="000000"/>
          <w:sz w:val="28"/>
        </w:rPr>
        <w:t>
      50) принимает решения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принимает решения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обеспечивает ветеринарные пункты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Баймульдинского сельского округа Лебяжинского района"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 </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Баймульдинского сельского округа Лебяжинского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Баймульдинского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w:t>
      </w:r>
      <w:r>
        <w:br/>
      </w:r>
      <w:r>
        <w:rPr>
          <w:rFonts w:ascii="Times New Roman"/>
          <w:b/>
          <w:i w:val="false"/>
          <w:color w:val="000000"/>
        </w:rPr>
        <w:t>учреждения "Аппарат акима Баймульдинского</w:t>
      </w:r>
      <w:r>
        <w:br/>
      </w:r>
      <w:r>
        <w:rPr>
          <w:rFonts w:ascii="Times New Roman"/>
          <w:b/>
          <w:i w:val="false"/>
          <w:color w:val="000000"/>
        </w:rPr>
        <w:t>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Баймульдинского сельского округа Лебяжинского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Баймульдинского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Баймульдинского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xml:space="preserve">
      24. Полномочия первого руководителя государственного учреждения "Аппарат акима Баймульдинского сельского округа Лебяжинского района": </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Баймульдинского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Баймульдинского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Баймульдинского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Баймульдинского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Баймульдинского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xml:space="preserve">
      9) представляет государственное учреждение в государственных органах, иных организациях; </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Баймульдинского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Баймульдинского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Баймульдинского сельского округа Лебяжинского района"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Баймульдинского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 акима</w:t>
      </w:r>
      <w:r>
        <w:br/>
      </w:r>
      <w:r>
        <w:rPr>
          <w:rFonts w:ascii="Times New Roman"/>
          <w:b/>
          <w:i w:val="false"/>
          <w:color w:val="000000"/>
        </w:rPr>
        <w:t>Баймульдинского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Баймульдинского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Баймульдинского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Баймульдинского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Баймульдинского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Баймульдинского 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Баймульдинского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Баймульдинского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