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8c9e" w14:textId="79a8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Кызыласкерского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18 августа 2014 года № 250/8. Зарегистрировано Департаментом юстиции Павлодарской области 03 сентября 2014 года № 3980.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w:t>
      </w:r>
      <w:r>
        <w:rPr>
          <w:rFonts w:ascii="Times New Roman"/>
          <w:b w:val="false"/>
          <w:i w:val="false"/>
          <w:color w:val="000000"/>
          <w:sz w:val="28"/>
        </w:rPr>
        <w:t>положения</w:t>
      </w:r>
      <w:r>
        <w:rPr>
          <w:rFonts w:ascii="Times New Roman"/>
          <w:b w:val="false"/>
          <w:i w:val="false"/>
          <w:color w:val="000000"/>
          <w:sz w:val="28"/>
        </w:rPr>
        <w:t xml:space="preserve"> государственного органа Республики Казахстан", акимат Лебяжинского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Кызыласкерского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Кызыласкерского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18 августа 2014 года № 250/8</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Кызыласкерского сельского</w:t>
      </w:r>
      <w:r>
        <w:br/>
      </w:r>
      <w:r>
        <w:rPr>
          <w:rFonts w:ascii="Times New Roman"/>
          <w:b/>
          <w:i w:val="false"/>
          <w:color w:val="000000"/>
        </w:rPr>
        <w:t>округа 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Кызыласкерского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2. Государственное учреждение "Аппарат акима Кызыласкерского сельского округа Лебяжинского района" не имеет ведомств.</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Кызыласкерского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Кызыласкерского сельского округа Лебяжинского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Кызыласкерского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Кызыласкерского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Кызыласкерского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Кызыласкерского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Кызыласкерского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Кызыласкерского сельского округа Лебяжинского района": Республика Казахстан, Павлодарская область, 140708, Лебяжинский район, село Черное, улица К. Апсаликова, 3.</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Кызыласкерского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 - воскресенье.</w:t>
      </w:r>
    </w:p>
    <w:bookmarkStart w:name="z19" w:id="16"/>
    <w:p>
      <w:pPr>
        <w:spacing w:after="0"/>
        <w:ind w:left="0"/>
        <w:jc w:val="both"/>
      </w:pPr>
      <w:r>
        <w:rPr>
          <w:rFonts w:ascii="Times New Roman"/>
          <w:b w:val="false"/>
          <w:i w:val="false"/>
          <w:color w:val="000000"/>
          <w:sz w:val="28"/>
        </w:rPr>
        <w:t>
      11. Полное наименование государственного учреждения - "Лебяжі ауданының Қызыләскер ауылдық округі әкімінің аппараты" мемлекеттік мекемесі, государственное учреждение "Аппарат акима Кызыласкерского сельского округа Лебяжинского района".</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Кызыласкерского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Кызыласкерского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Кызыласкерского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Кызыласкерского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Кызыласкерского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Кызыласкерского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w:t>
      </w:r>
      <w:r>
        <w:br/>
      </w:r>
      <w:r>
        <w:rPr>
          <w:rFonts w:ascii="Times New Roman"/>
          <w:b/>
          <w:i w:val="false"/>
          <w:color w:val="000000"/>
        </w:rPr>
        <w:t>задачи, функции, права и обязанности государственного</w:t>
      </w:r>
      <w:r>
        <w:br/>
      </w:r>
      <w:r>
        <w:rPr>
          <w:rFonts w:ascii="Times New Roman"/>
          <w:b/>
          <w:i w:val="false"/>
          <w:color w:val="000000"/>
        </w:rPr>
        <w:t>учреждения "Аппарат акима Кызыласкерского сельского</w:t>
      </w:r>
      <w:r>
        <w:br/>
      </w:r>
      <w:r>
        <w:rPr>
          <w:rFonts w:ascii="Times New Roman"/>
          <w:b/>
          <w:i w:val="false"/>
          <w:color w:val="000000"/>
        </w:rPr>
        <w:t>округа 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Кызыласкерского сельского округа Лебяжинского района": проведение государственной политики на соответствующей административно-территориальной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Кызыласкерского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Кызыласкерского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20. Функции:</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xml:space="preserve">
      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46)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определяет места выпаса животных на землях населенного пункта;</w:t>
      </w:r>
    </w:p>
    <w:p>
      <w:pPr>
        <w:spacing w:after="0"/>
        <w:ind w:left="0"/>
        <w:jc w:val="both"/>
      </w:pPr>
      <w:r>
        <w:rPr>
          <w:rFonts w:ascii="Times New Roman"/>
          <w:b w:val="false"/>
          <w:i w:val="false"/>
          <w:color w:val="000000"/>
          <w:sz w:val="28"/>
        </w:rPr>
        <w:t>
      49) организует санитарную очистку территории населенных пунктов;</w:t>
      </w:r>
    </w:p>
    <w:p>
      <w:pPr>
        <w:spacing w:after="0"/>
        <w:ind w:left="0"/>
        <w:jc w:val="both"/>
      </w:pPr>
      <w:r>
        <w:rPr>
          <w:rFonts w:ascii="Times New Roman"/>
          <w:b w:val="false"/>
          <w:i w:val="false"/>
          <w:color w:val="000000"/>
          <w:sz w:val="28"/>
        </w:rPr>
        <w:t>
      50) принимает решения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принимает решения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обеспечивает ветеринарные пункты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xml:space="preserve">
      Государственное учреждение "Аппарат акима Кызыласкерского сельского округа Лебяжинского района"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Кызыласкерского сельского округа Лебяжинского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Кызыласкерского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Кызыласкерского сельского округа</w:t>
      </w:r>
      <w:r>
        <w:br/>
      </w:r>
      <w:r>
        <w:rPr>
          <w:rFonts w:ascii="Times New Roman"/>
          <w:b/>
          <w:i w:val="false"/>
          <w:color w:val="000000"/>
        </w:rPr>
        <w:t>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Кызыласкерского сельского округа Лебяжинского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Кызыласкерского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Кызыласкерского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24. Полномочия первого руководителя государственного учреждения "Аппарат акима Кызыласкерского сельского округа Лебяжинского района":</w:t>
      </w:r>
    </w:p>
    <w:bookmarkEnd w:id="31"/>
    <w:p>
      <w:pPr>
        <w:spacing w:after="0"/>
        <w:ind w:left="0"/>
        <w:jc w:val="both"/>
      </w:pPr>
      <w:r>
        <w:rPr>
          <w:rFonts w:ascii="Times New Roman"/>
          <w:b w:val="false"/>
          <w:i w:val="false"/>
          <w:color w:val="000000"/>
          <w:sz w:val="28"/>
        </w:rPr>
        <w:t xml:space="preserve">
      1) представляет на утверждение акимата района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учреждение "Аппарат акима Кызыласкерского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Кызыласкерского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Кызыласкерского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Кызыласкерского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Кызыласкерского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9) представляет государственное учреждение в государственных органах, иных организациях;</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Кызыласкерского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Взаимоотношения между государственным учреждением "Аппарат акима Кызыласкерского сельского округа Лебяжинского района" и уполномоченным органом по управлению коммунальным имуществом (местным исполнительным органом) регулируются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Взаимоотношения между государственным учреждением "Аппарат акима Кызыласкерского сельского округа Лебяжинского района" и уполномоченным органом соответствующей отрасли (местным исполнительным органом) регулируются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Кызыласкерского сельского округа Лебяжинского района" с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 "Аппарат акима</w:t>
      </w:r>
      <w:r>
        <w:br/>
      </w:r>
      <w:r>
        <w:rPr>
          <w:rFonts w:ascii="Times New Roman"/>
          <w:b/>
          <w:i w:val="false"/>
          <w:color w:val="000000"/>
        </w:rPr>
        <w:t>Кызыласкерского сельского округа 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Кызыласкерского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Кызыласкерского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Кызыласкерского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Кызыласкерского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w:t>
      </w:r>
      <w:r>
        <w:br/>
      </w:r>
      <w:r>
        <w:rPr>
          <w:rFonts w:ascii="Times New Roman"/>
          <w:b/>
          <w:i w:val="false"/>
          <w:color w:val="000000"/>
        </w:rPr>
        <w:t>Кызыласкерского сельского округа 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Кызыласкерского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Кызыласкерского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p>
      <w:pPr>
        <w:spacing w:after="0"/>
        <w:ind w:left="0"/>
        <w:jc w:val="both"/>
      </w:pPr>
      <w:r>
        <w:rPr>
          <w:rFonts w:ascii="Times New Roman"/>
          <w:b w:val="false"/>
          <w:i w:val="false"/>
          <w:color w:val="000000"/>
          <w:sz w:val="28"/>
        </w:rPr>
        <w:t>
      Перечень организаций, находящихся в ведении государственного учреждения "Аппарат акима Кызыласкерского сельского округа Лебяжинского района".</w:t>
      </w:r>
    </w:p>
    <w:bookmarkStart w:name="z45" w:id="42"/>
    <w:p>
      <w:pPr>
        <w:spacing w:after="0"/>
        <w:ind w:left="0"/>
        <w:jc w:val="both"/>
      </w:pPr>
      <w:r>
        <w:rPr>
          <w:rFonts w:ascii="Times New Roman"/>
          <w:b w:val="false"/>
          <w:i w:val="false"/>
          <w:color w:val="000000"/>
          <w:sz w:val="28"/>
        </w:rPr>
        <w:t>
      33. Государственное учреждение "Аппарат акима Кызыласкерского сельского округа Лебяжинского района" имеет следующую организацию, находящуюся в ведении:</w:t>
      </w:r>
    </w:p>
    <w:bookmarkEnd w:id="42"/>
    <w:p>
      <w:pPr>
        <w:spacing w:after="0"/>
        <w:ind w:left="0"/>
        <w:jc w:val="both"/>
      </w:pPr>
      <w:r>
        <w:rPr>
          <w:rFonts w:ascii="Times New Roman"/>
          <w:b w:val="false"/>
          <w:i w:val="false"/>
          <w:color w:val="000000"/>
          <w:sz w:val="28"/>
        </w:rPr>
        <w:t>
      1) Государственное казенное коммунальное предприятие "Детский сад "Айголек" аппарата акима Кызыласкерского сельского округа Лебяжинского района, акимата Лебяжинского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