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8ec7" w14:textId="d528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объектов в имущественный наем (аренду)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29 декабря 2014 года № 384/12. Зарегистрировано Департаментом юстиции Павлодарской области 13 января 2015 года № 4261. Утратило силу постановлением акимата Лебяжинского района Павлодарской области от 14 мая 2015 года № 105/5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Лебяжинского района Павлодарской области от 14.05.2015 № 105/5.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объектов в имущественный наем (аренду)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384/12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объектов в имущественный наем (аренду)</w:t>
      </w:r>
      <w:r>
        <w:br/>
      </w:r>
      <w:r>
        <w:rPr>
          <w:rFonts w:ascii="Times New Roman"/>
          <w:b/>
          <w:i w:val="false"/>
          <w:color w:val="000000"/>
        </w:rPr>
        <w:t xml:space="preserve">районного коммунального имущества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 на территории Лебяжинского района 2,0 месячных расчетных показателей (далее - МРП)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Балансодержатель районного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0675"/>
        <w:gridCol w:w="1081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Акционерное общество "Казпочта", банкоматов, мультикасс, терминалов для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а также для организаций, оказывающих услуги сотовой связи, радиосвязи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торговли, гостиничных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в столовых и буфетах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указанных в пунктах 5.1-5.7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производственной деятельности и развития сферы услуг населению,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процентов,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