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b2b4" w14:textId="ba6b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Майском районе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21 января 2014 года N 9/01. Зарегистрировано Департаментом юстиции Павлодарской области 10 февраля 2014 года N 3685. Утратило силу в связи с истечением срока действия (письмо руководителя аппарата акима Майского района Павлодарской области от 02 марта 2016 года № 1-27/246)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Майского района Павлодарской области от 02.03.2016 № 1-27/246).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организации общественных работ для безработных граждан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Майском районе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и конкретные условия общественных работ, размеры оплаты труда участников и источники их финансирования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Определить спрос и предложение на общественные работы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Майского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N 9/01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и источники их финансирования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1533"/>
        <w:gridCol w:w="1091"/>
        <w:gridCol w:w="8256"/>
        <w:gridCol w:w="815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Коктубекского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саженцев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посадка цветов - 500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ликвидация мусора - 200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5) благоустройство памятников и обелисков - 4000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6) благоустройство территорий – 40000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вывоз мусора - 1500 т; 8) сбор мусора - 4920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9) обработка деревьев – 100 штук; 10) очистка территорий - 80,0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Акжар"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190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- 200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мусора - 320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 и обелисков - 2 штуки - 50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территории - 2600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вывоз мусора - 800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погрузка мусора - 850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обработка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объем очищенной территорий – 12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саженцев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цветов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ликвидация мусора - 80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– 2 штуки (3080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благоустройство территорий – 2900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вывоз мусора - 500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погрузка мусора- 770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10) весенняя обработка деревьев – 165 штук; 11) объем очищенной территорий – 7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цветов - 150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мусора- 100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 и обелисков – 2 штуки (1000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территории - 2000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вывоз мусора - 800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погрузка мусора – 15000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весенняя обработка деревьев - 150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объем очищенной территорий - 5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Майтубек"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60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цветов - 120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мусора – 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 и обелисков - 180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территории - 20000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вывоз мусора - 280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погрузка мусора – 1470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весенняя обработка деревьев - 200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объем очищенной территорий - 35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цветов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мусора - 160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 и обелисков - 1000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территорий - 150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вывоз мусора - 600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сбор мусора – 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весенняя обработка деревьев - 25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очистка территорий - 5,5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- 40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мусора - 160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 и обелисков - 1 штука (5000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территорий - 2650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вывоз мусора - 300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сбор мусора - 1600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обработка деревьев - 50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очистка территорий – 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Малайсаринского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саженцев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цветов - 300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ликвидация мусора - 80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– 1 штука (200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территории - 3000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вывоз мусора - 200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погрузка мусора - 2200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весенняя обработка деревьев - 400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объем очищенной территорий - 12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саженцев - 400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цветов - 160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ликвидация мусора – 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– 1 штук (450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территорий - 2100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вывоз мусора - 1100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погрузка мусора - 1800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весенняя обработка деревьев - 150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объем очищенной территорий – 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цветов - 140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мусора - 60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) благоустройство памятников и обелисков - 2 штуки (2200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территорий - 1500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вывоз мусора - 950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погрузка мусора - 1000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весенняя обработка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объем очищенной территорий – 7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Акшиманского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цветов – 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мусора - 60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) благоустройство памятников и обелисков - (20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вывоз мусора - 150 т; 6) сбор мусора - 1000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7) обработка деревьев – 110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очистка территорий - 2,5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Майского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обработка личных дел призывников-300-500 штук; 2) составление архивных папок - 200 штук; 3) работа с алфавитной книгой-80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филиал Павлодарской области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общественная приемная (протокола) - 40 штук, 2) работа с документами корреспонденция входящая - 1260 штук исходящая- 1275 штук, 3) документооборот по системе электронного документирования, 30 папок по номенклатуре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N 9/01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1"/>
        <w:gridCol w:w="5755"/>
        <w:gridCol w:w="2137"/>
        <w:gridCol w:w="2137"/>
      </w:tblGrid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Коктубекского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Акжар"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Майтубек"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Малайсаринского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Акшиманского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Майского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филиал Павлодарской области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