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a386" w14:textId="943a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13 марта 2014 года № 1/30. Зарегистрировано Департаментом юстиции Павлодарской области 08 апреля 2014 года № 3748. Утратило силу решением Майского районного маслихата Павлодарской области от 16 апреля 2021 года № 2/3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16.04.2021 № 2/3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N 504 "Об утверждении Типовых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вопросам социально-культурного развития и по защите законных прав и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Жумабекова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1/30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</w:t>
      </w:r>
      <w:r>
        <w:br/>
      </w:r>
      <w:r>
        <w:rPr>
          <w:rFonts w:ascii="Times New Roman"/>
          <w:b/>
          <w:i w:val="false"/>
          <w:color w:val="000000"/>
        </w:rPr>
        <w:t>размеров 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 Майского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маслихата Майского района Павлодарской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3/46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Майского района.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Майского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Майского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отдел Майского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один раз в полугодие).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месяца – День инвалидов Республики Казахстан.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комиссий осуществляют свою деятельность на основании положений, утвержденных местным исполнительным органом Павлодарской области.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предоставляется следующим категориям граждан, постоянно проживающим на территории Майского района: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(далее –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принимавшим участие в боевых действиях в Афганистане;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1986 - 1987 годах;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приравненным по льготам и гарантиям к инвалидам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другим категориям лиц, приравненным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ВОВ и приравненных к ним инвалидов, а также женам (мужьям) умерших участников ВОВ, признавшихся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 СССР)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проработавшим (прослужившим) не менее шести месяцев с 22 июня 1941 года по 9 мая 1945 года и не награжденных орденами и медалями бывшего СССР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достигшим пенсионного возраста, получающим минимальный размер пенсий или пособий,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 проживающим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 возрасте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второй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инвалидам, имеющим несовершеннолетнего ребенка (детей);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- колясочникам;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студентам, обучающимся в высших учебных заведениях из малообеспеченных семей, доход которых на одного члена семьи не превышает величины прожиточного минимума,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безработным гражданам, доход которых не превышает установленной величины прожиточного минимума, состоящим на учете в качестве безработного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свободы, и гражданам, находящихся на учҰте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попавшим в трудную жизненную ситуацию, а именно стихийное бедствие или пожар;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попавшим в трудную жизненную ситуацию, а именно длительная (более 1 месяца)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беременным женщинам со среднедушевым доходом семьи, не превышающим размер прожиточного минимума, своевременно обратившимся в медицинское учреждение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имеющим четырех и более несовершеннолетних детей, получающие государственную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со среднедушевым доходом семьи, не превышающим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семьям, имеющим совместно проживающих четырех и более несовершеннолетних детей, со среднедушевым доходом семьи, не превышающим установленной по области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имеющим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различными формами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страдающим заболеванием вирус иммунодефицита человека.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социальную помощь без учета дохода: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2), 4),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категорий, указанных в седьмом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Международному дню пожилых людей для категорий, указанных в подпункте 6) пункта 8 настоящих Правил,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категорий, указанных в первом, во втором и третьем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списка, согласованного с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подписку периодических печатных издании в размере 3 (три) месячных расчетных показателей (далее – МРП) – на основании личного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пятом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фактической стоимости на установку пандусов к жилому дому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документа, подтверждающего статус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четвертом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 инвалида, свидетельства о рождении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5 (пять) МРП – на основании списка, предоставляемого, государственным учреждением "Отдел полиции Майского района", и на основании индивидуальной программы оказания социальной правовой помощи, при наличии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об освобождении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третьем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 60 (шестьдесят) МРП в течение трех месяцев со дня наступления события – на основании личного заявления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10 (десять)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онкологической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туберкулезного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третьем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7 (семь)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справки, подтверждающей наличие болезни;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3), в первом и во втором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ремонт и благоустройство жилого помещения до 100 (сто) МРП (социальная помощь оказывается заявителю один раз в три года)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отдельных, видов банковских операций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первом, во втором и третьем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бытовые нужды в размере 10 (десять)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справки, подтверждающей инвалидность;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первом, во втором и третьем абзацах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оплату коммунальных услуг в размере 8 (восемь)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2), 3), 4)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оплату жилищно-коммунальных услуг в размере 3,6 (три целых шесть десятых)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и третьем абзацах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оздоровление в размере 2 (два)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приобретение лекарств в размере 1 (один)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возмещение жилищно-коммунальных услуг в размере 5 (пять)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во втором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12 (двенадцать) МРП в период амбулаторного лечения на питание и проезд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медицинской справки о прохождении амбулаторного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проезд: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10)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фактической стоимости проездных билетов в Павлодарский областной онкологический диспансер и обратно к месту постоянного проживания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выписки или справки о прохождении лечения, обследования или консультации, выданной врачом-онкологом, документа, подтверждающих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одному из родителей или опекуну в размере фактической стоимости проездных билетов до пункта назначения и обратно к месту постоянного проживания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документа, подтверждающего статус инвалида, свидетельства о рождении ребенка, справки о прохождении лечения, обследования или консультации, документов, подтверждающих проезд.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социальную помощь с учетом доходов: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первом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15 (пятнадцать) МРП на погребение – на основании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четвертом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среднедушевой доход которых не превышает размера, установленной по области величины прожиточного минимума, в размере 15 (пятнадцать)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медицинского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размере 15 (пятнадцать)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медицинского учреждения о постановки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шестом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семьям, получающим государственную адресную социальную помощь более шести месяцев, до 100 (сто) МРП для развития личного подворья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договора купли-продажи и ветеринарного паспорта на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восьмом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твердое топливо в размере 10 (десять)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восьмом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ремонт жилого помещения до 60 (шестьдесят)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оплату обучения в высшем учебном заведении в размере фактической стоимости обучения (оплачивается один раз в полугодие) и в период обучения в размере 10 (десять) МРП на проживание, питание и проезд к месту жительства – на основании личного заявления,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трехстороннего договора на оказание образовательных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обучающихся за пределами Павлодарской области – на проживание дополнительная социальная помощь в размере 5 (пять)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девятом абзаце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компенсации родительской оплаты за детей, посещающих дошкольные организаций, в размере 3 (три) МРП – на основании личного заявления с указанием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 приложением документов,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дошкольной организации.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Специальная комиссия при вынесении заключения о необходимости оказания социальной помощи руководствуется утвержденным местным представительным органом перечнем оснований для отнесения граждан к категории нуждающихся.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организаций, без истребования заявлений от получателей.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составе лица (семьи) по форме, утвержденной Типовыми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 представительным органом порога для оказания социальной помощи.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</w:t>
      </w:r>
      <w:r>
        <w:br/>
      </w:r>
      <w:r>
        <w:rPr>
          <w:rFonts w:ascii="Times New Roman"/>
          <w:b/>
          <w:i w:val="false"/>
          <w:color w:val="000000"/>
        </w:rPr>
        <w:t>предоставляемой социальной помощи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территории Майского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