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1b95" w14:textId="3c81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 в Майском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11 июня 2014 года № 180/6. Зарегистрировано Департаментом юстиции Павлодарской области 23 июня 2014 года № 3856. Утратило силу в связи с истечением срока действия (письмо руководителя аппарата акима Майского района Павлодарской области от 02 марта 2016 года № 1-27/246)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Майского района Павлодарской области от 02.03.2016 № 1-27/246).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2014 год в Майском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образования Майского района", в порядке установленном законодательством Республики Казахстан, принять необходимые организационные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Ахамбаева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"11"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180/6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воспитание и обучение, 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и родительской платы на 2014 год в Майском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3665"/>
        <w:gridCol w:w="1815"/>
        <w:gridCol w:w="2071"/>
        <w:gridCol w:w="4212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Ақбота" аппарата акима Коктубекского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–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Қарлығаш" аппарата акима Кентубекского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– 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Балбөбек" аппарата акима Каратерекского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– 5250;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Айгөлек" аппарата акима Коктубекского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–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Балауса" аппарата акима Акшиманского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–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Балдәурен"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7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Әйгерім" аппарата акима Сатинского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–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