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a0fc3" w14:textId="c8a0f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Майского районного маслихата (XXVII сессия, V созыв) от 24 декабря 2013 года № 1/27 "О Майском районном бюджете на 2014 - 2016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23 октября 2014 года № 1/41. Зарегистрировано Департаментом юстиции Павлодарской области 10 ноября 2014 года № 4142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Майский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(XХVII сессия, V созыв) от 24 декабря 2013 года № 1/27 "О Майском районном бюджете на 2014 - 2016 годы" (зарегистрированное в Реестре государственной регистрации нормативных правовых актов 10 января 2014 года за № 3663, опубликованное в районной газете "Шамшырақ" от 18 января 2014 года № 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"1914197" заменить цифрами "1931989";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"364599" заменить цифрами "334172";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от продажи основного капитала – 48219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"1935460" заменить цифрами "1945752";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"89839" заменить цифрами "95395";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"94452" заменить цифрами "100008";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"равно нулю" заменить цифрами "7500";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"приобретение финансовых активов – 7500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"-111102" заменить цифрами "-116658";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"111102" заменить цифрами "116658";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выполнением настоящего решения возложить на постоянную комиссию районного маслихата по вопросам социально-экономического развития и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Оспанов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(XLI (внеочередная)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созыв )№ 1/41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октября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 созыв XXVII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1/27 от 24 декабря 2013 года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дополнениями)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2"/>
        <w:gridCol w:w="774"/>
        <w:gridCol w:w="1051"/>
        <w:gridCol w:w="3350"/>
        <w:gridCol w:w="3568"/>
        <w:gridCol w:w="623"/>
        <w:gridCol w:w="21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работы,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-116658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(XLI (внеочередная)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созыв )№ 1/41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октября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 созыв XXVII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1/27 от 24 декабря 2013 года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в сельских округах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9"/>
        <w:gridCol w:w="863"/>
        <w:gridCol w:w="1819"/>
        <w:gridCol w:w="1819"/>
        <w:gridCol w:w="6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Майского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Каратерекского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села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Майтубек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Казанского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Сатинского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Малайсаринского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Кентубекского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Коктубекского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Баскольского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Акшиманского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