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83dc8" w14:textId="6883d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маслихата Майского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22 декабря 2014 года № 4/43. Зарегистрировано Департаментом юстиции Павлодарской области 15 января 2015 года № 4272. Утратило силу решением маслихата Майского района Павлодарской области от 27 сентября 2017 года № 5/20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Майского района Павлодарской области от 27.09.2017 № 5/20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Типового 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органа Республики Казахстан" маслихат Майского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маслихата Майского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 Майского районного маслихата (ХІV сессия, V созыв) от 28 марта 2013 года № 5/14 "Об утверждении Положения о государственном учреждении "Аппарат маслихата Майского района" считать утратившим силу.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руководителя аппарата маслихата Майского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Ботабай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2014 года № 4/43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"Аппарат маслихата Майского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маслихата Майского района" является государственным органом Республики Казахстан, обеспечивающим деятельность Майского районного маслихата и работу депутатов районного маслихата.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"Аппарат маслихата Майского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"Аппарат маслихата Майского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маслихата Майского района" вступает в гражданско-правовые отношения от собственного имени.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маслихата Майского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маслихата Майского района" по вопросам своей компетенции в установленном законодательством порядке принимает решения, оформляемые распоряжениями секретаря Майского районного маслихата и другими актами, предусмотренными законодательством Республики Казахстан.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"Аппарат маслихата Майского района" утверждается в соответствии с действующим законодательством.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Павлодарская область, 140800, Майский район, село Коктобе, улица Абылайхана, 32.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государственного учреждения: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понедельник - пятница с 9.00 до 18.30 часов, обеденный перерыв с 13.00 до 14.30 часов, выходные дни: суббота - воскресенье.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"Май аудандық мәслихатының аппараты" мемлекеттік мекемесі, государственное учреждение "Аппарат маслихата Майского района".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Учредителем государственного учреждения "Аппарат маслихата Майского района" является государство в лице акимата Майского района.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маслихата Майского района".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"Аппарат маслихата Майского района" осуществляется из местного бюджета.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"Аппарат маслихата Майского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маслихата Майского района".</w:t>
      </w:r>
    </w:p>
    <w:bookmarkEnd w:id="18"/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</w:t>
      </w:r>
      <w:r>
        <w:br/>
      </w:r>
      <w:r>
        <w:rPr>
          <w:rFonts w:ascii="Times New Roman"/>
          <w:b/>
          <w:i w:val="false"/>
          <w:color w:val="000000"/>
        </w:rPr>
        <w:t>задачи, функции, права и обязанности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"Аппарат маслихата Майского района"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государственного учреждения "Аппарат маслихата Майского района":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 маслихата оказывает помощь депутатам в осуществлении их полномочий.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Целью государственного учреждения "Аппарат маслихата Майского района" является обеспечение деятельности депутатов по реализации их полномочий на подведомственной территории.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Предметом деятельности государственного учреждения "Аппарат маслихата Майского района" является организационное, правовое, материально-техническое и иное обеспечение маслихата и его органов.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Задачи: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организационное, документационное, правовое, информационно-аналитическое обеспечение деятельности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соответствия принятых районным маслихатом решений действующему законодательству;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материально-техническое обеспечение деятельности депутатов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информированности населения о деятельности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реализации контрольных функций маслихата и его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усовершенствование информационных систем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повышения квалификации и переподготовки сотрудников аппарата маслихата.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Функции: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оказание организационных, документационных, правовых, информационно-аналитических услуг депутатам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за выполнением проектов нормативных правовых актов и иных проектов решений, вносимых на рассмотрение районного маслихата, осуществление мониторинга нормативных правовых актов, принятых районным маслихатом;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расходов на обеспечение деятельности маслихата, возмещение командировочных расходов, обеспечение депутатов необходимыми канцелярскими принадлежностями и иными товарами для осуществления депутатской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публикаций в средствах массовой информации сведений о деятельности маслихата, публикация нормативно-правовых актов, принимаемых районным маслихатом;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сбор, анализ информации, отчетов руководителей исполнительных органов, подготовка справок о результатах деятельности государственных органов, отчитывающихся о своей деятельности перед депутатами районного маслихата.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Права и обязанности: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соблюдения регламента Майского районного маслихата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в установленном порядке от государственных органов и должностных лиц, иных организаций и граждан информацию, справки, отчеты, проекты решений, сведения о публикации в средствах массовой информации проектов нормативно правовых актов, заключении научных экспертиз и экспертных советов, необходимые согласования по внесенным проектам решений районным маслихата и иную документацию по вопросам повестки дня сессий и заседаний постоянных (временных)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привлекать работников государственных органов и иных организаций к участию в проработке вопросов, относящихся к компетенции районного маслихата, создавать временные рабочие группы для выработки соответствующих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направлять запросы в государственные органы и учреждения в целях обеспечения своевременности рассмотрения и реализации запросов депутатов и депутатских предложений;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контроль за сроками и результатом исполнения обращений граждан, адресованных в районный маслихат;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оказывать консультативно-методическую, информационную, организационно-техническую и иную помощь должностным лицам и государственным органам по вопросам, входящим в компетенцию районного маслихата.</w:t>
      </w:r>
    </w:p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маслихата Майского района"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Руководство государственным учреждением "Аппарат маслихата Майского района" осуществляется секретарем Майского районного маслихата, который является первым руководителем и несет персональную ответственность за выполнение возложенных на государственное учреждение "Аппарат маслихата Майского района" задач и осуществление им своих функций.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Секретарь Майского районного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Полномочия секретаря Майского районного маслихата: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контролирует рассмотрение запросов депутатов и депутатских обращений;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 деятельностью аппарата маслихата, назначает на должность и освобождает от должности его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регулярно представляет в маслихат информацию об обращениях избирателей и о принятых по ним мерах;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взаимодействие маслихата с иными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организует проверку подлинности собранных подписей депутатов маслихата, инициирующих вопрос о выражении недоверия акиму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 вопросам своей компетенции издает распоряжения;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координирует деятельность постоянных комиссий и иных органов маслихата, и депутатских групп;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опубликование решений маслихата, определяет меры по контролю за их исполнением;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выполняет по решению маслихата иные функции;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секретарь маслихата не вправе состоять в постоянных комиссиях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 установленном законодательством порядке и в пределах своей компетенции поощряет и налагает дисциплинарные взыскания на работников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принимает меры, направленные на противодействие коррупции в государственном учреждении "Аппарат маслихата Майского района" и несет персональную ответственность за принятие антикоррупционных мер;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выполняет иные функции в соответствии с действующим законодательством Республики Казахстан и по решению Майского районного маслихата.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секретаря маслихата по решению председателя сессии маслихата его полномочия временно осуществляются председателем одной из постоянных комиссий маслихата или депутатом маслихата.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Секретарь Майского районного маслихата определяет полномочия руководителя аппарата Майского районного маслихата в соответствии с действующим законодательством.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Аппарат Майского районного маслихата возглавляется секретарем Майского районного маслихата,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государственным учреждением "Аппарат маслихата Майского района" и уполномоченным органом по управлению коммунальным имуществом (местным исполнительным органом) регулируются действующим законодательством Республики Казахстан.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Взаимоотношения между государственным учреждением "Аппарат маслихата Майского района" и уполномоченным органом соответствующей отрасли (местным исполнительным органом) регулируются действующим законодательством Республики Казахстан.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Взаимоотношение между администрацией государственного учреждения "Аппарат маслихата Майского района" с трудовым коллективом определяется в соответствии с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коллективным договором.</w:t>
      </w:r>
    </w:p>
    <w:bookmarkEnd w:id="34"/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маслихата Майского района"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учреждение "Аппарат маслихата Майского района" может иметь на праве оперативного управления обособленное имущество в случаях, предусмотренных законодательством.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маслихата Майского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Имущество, закрепленное за государственным учреждением "Аппарат маслихата Майского района" относится к коммунальной собственности.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Государственное учреждение "Аппарат маслихата Майского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8"/>
    <w:bookmarkStart w:name="z4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(упразднение)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"Аппарат маслихата Майского района"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упразднение государственного учреждения "Аппарат маслихата Майского района" осуществляются в соответствии с законодательством Республики Казахстан.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ликвидации государственного учреждения "Аппарат маслихата Майского района" имущество, оставшееся после удовлетворения требований кредиторов, остается в районной коммунальной собственности.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