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933e" w14:textId="9c39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13 января 2014 года N 11/1. Зарегистрировано Департаментом юстиции Павлодарской области 05 февраля 2014 года N 3681. Утратило силу постановлением акимата Павлодарского района Павлодарской области от 24.12.2014 № 604/12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24.12.2014 № 604/12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спрос и предложение по общественной работе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Павлодарского района" заключать договоры с работодателями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Ауталипов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января 2014 года N 11/1</w:t>
            </w:r>
          </w:p>
          <w:bookmarkEnd w:id="1"/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работы, 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684"/>
        <w:gridCol w:w="7920"/>
        <w:gridCol w:w="1894"/>
      </w:tblGrid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предприятия, организации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объемы и конкретные условия общественных работ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Павлодарского района"</w:t>
            </w:r>
          </w:p>
        </w:tc>
        <w:tc>
          <w:tcPr>
            <w:tcW w:w="7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 (не требующих квалификации).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работы с 9.00- 18.30, обеденный перерыв 13.00-14.30 часов, продолжительность рабочего времени – не превышает 40 часов в неделю.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 тенге, местный бюджет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Григорьевского сельского округа Павлодарского района"</w:t>
            </w:r>
          </w:p>
        </w:tc>
        <w:tc>
          <w:tcPr>
            <w:tcW w:w="7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1)Оказание помощи в оформлении стендов, документов (не требующих квалификации), проведение подворных обходов, участие в переписи.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2)Благоустройство территорий сельского округа: ручная уборка, очистка от снега, очистка общественных мест, побелка, подрезка деревьев, летний полив зеленых насаждений, разборка и снос ветхих строений, вывоз мусора.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работы с 9.00- 18.30, обеденный перерыв 13.00-14.30 часов, продолжительность рабочего времени – не превышает 40 часов в неделю.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 тенге, местный бюджет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Зангарского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Черноярского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Мичуринского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Ефремовского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Рождественского сельского округа Павлодарского района"</w:t>
            </w:r>
          </w:p>
        </w:tc>
        <w:tc>
          <w:tcPr>
            <w:tcW w:w="7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Заринского округа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Кенесского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Чернорецкого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Шакатского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Луганского сельского округа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Ольгинка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января 2014 года N 11/1</w:t>
            </w:r>
          </w:p>
          <w:bookmarkEnd w:id="3"/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по общественным работам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4924"/>
        <w:gridCol w:w="2696"/>
        <w:gridCol w:w="2696"/>
      </w:tblGrid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Григорьевского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Рождественского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Заринского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Зангарского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Кенесского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Мичуринского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Черноярского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Чернорецкого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Ефремовского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Шакатского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село Ольгинка"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Луганского сельского округа"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Павлодарского района"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Павлодарского района"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Павлодарского района"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