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45b5" w14:textId="7a94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(28 очередная сессия, 5 созыв) от 25 декабря 2013 года "О Павлодарском районном бюджете на 2014 - 2016 годы" N 28/189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27 февраля 2014 года N 30/225. Зарегистрировано Департаментом юстиции Павлодарской области 19 марта 2014 года N 3733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(28 очередная сессия, 5 созыв) от 25 декабря 2013 года "О Павлодарском районном бюджете на 2014 - 2016 годы" N 28/189 (зарегистрированное в Реестре государственной регистрации нормативных правовых актов N 3667, опубликованное от 30 января 2014 года в районной газете "Заман тынысы" N 5, опубликованное от 30 января 2014 года в районной газете "Нива" N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"2 483 361" заменить цифрами "2 517 961";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"145 564" заменить цифрами "148 161";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"153 426" заменить цифрами "156 023";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"- 145 564" заменить цифрами "- 182 761";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"145 564" заменить цифрами "182 761";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"9 000" заменить цифрами "9 800";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Джартыбаев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(30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N 30/225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(28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402"/>
        <w:gridCol w:w="400"/>
        <w:gridCol w:w="8807"/>
        <w:gridCol w:w="229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2 483 361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482 687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188 485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188 485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161 133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122 689</w:t>
            </w:r>
          </w:p>
        </w:tc>
      </w:tr>
      <w:tr>
        <w:trPr>
          <w:trHeight w:val="3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6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12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6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6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  <w:tr>
        <w:trPr>
          <w:trHeight w:val="6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  <w:tr>
        <w:trPr>
          <w:trHeight w:val="3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18"/>
        <w:gridCol w:w="22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2 517 961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281 732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251 720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171 082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14 214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3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1 552 724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164 641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1 300 376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1 285 501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1 265 033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87 107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6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130 954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109 515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32 855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10 978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33 515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129 133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125 562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57 023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-182 761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(30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N 30/225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(28 очередная сессия,5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и сел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16"/>
        <w:gridCol w:w="537"/>
        <w:gridCol w:w="537"/>
        <w:gridCol w:w="1043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