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0bca" w14:textId="cb00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районного маслихата (25 внеочередная сессия, 4 созыв) от 17 февраля 2011 года № 25/238 "О дополнительном регламентировании проведения мирных собраний, митингов, шествий, пикетов и демонстраций на территории населенных пунктов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сентября 2014 года № 39/285. Зарегистрировано Департаментом юстиции Павлодарской области 20 октября 2014 года № 4128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порядке организации и проведения мирных собраний, митингов, шествий, пикетов и демонстраций в Республике Казахстан»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(25 внеочередная сессия, 4 созыв) от 17 февраля 2011 года № 25/238 «О дополнительном регламентировании и проведения мирных собраний, митингов, шествий, пикетов и демонстраций на территории населенных пунктов Павлодарского района» (зарегистрированное в Реестре государственной регистрации нормативных правовых актов № 12-11-136, опубликованное от 11 марта 2011 года в районной газете «Заман тынысы» № 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решения возложить на постоянную комиссию районного маслихата по вопросам законности, правопорядка, обращениям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                   Е. Темиргалиев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                       Б. Оралов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39/285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пикетов,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5"/>
        <w:gridCol w:w="2401"/>
        <w:gridCol w:w="6484"/>
      </w:tblGrid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проведения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Пресное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Чернорецк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Чернорецк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Набережное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Жана-кала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Сычевка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Новочерноярка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Черноярка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 ветеранам Великой Отечественной войны в селе Мичурино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Госплемстанция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Зангар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Коряковка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 кудук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Луганск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Рождественка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Розовка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Домом культуры 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Максимовка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Ефремовка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Ефремовка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Даниловка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Красноармейка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селе Красноармейка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</w:p>
        </w:tc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в селе Шакат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Толыбай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Маралды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Заринский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Заря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Жертумсык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в селе Заря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Айтым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Новоямышево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</w:p>
        </w:tc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