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27e7" w14:textId="9cf2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в сфере занятости безработных из целевых групп населения Павлодарского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24 декабря 2014 года № 603/12. Зарегистрировано Департаментом юстиции Павлодарской области 05 января 2015 года № 4249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«О занятости населения» от 23 января 2001 года, исходя из ситуации на рынке труда и имеющихся бюджетных средств,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населения, проживающих на территории Павлодарского района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лица старше пятидесяти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лица, длительное время не работающие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Ауталипов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