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3d9e" w14:textId="d953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24 декабря 2014 года № 602/12. Зарегистрировано Департаментом юстиции Павлодарской области 08 января 2015 года № 4253. Утратило силу постановлением акимата Павлодарского района Павлодарской области от 29 января 2016 года N 30/1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29.01.2016 N 30/1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Павлодарского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 от "24"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602/12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Павлодарского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Павлодарского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деятельности и аттестации административных государственных служащих",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исполнительных органов, финансируемых из местного бюджета, акимов сельских округов, сел,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оценке, которая создана акимом Павлодарского района (далее – Комиссия).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аппарата акима Павлодарского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Непосредственный руководитель заполняет оценочный лист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22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3539"/>
        <w:gridCol w:w="3644"/>
        <w:gridCol w:w="2080"/>
        <w:gridCol w:w="838"/>
        <w:gridCol w:w="838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(Ф.И.О.)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                        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                                          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                  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                                    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_______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Комиссии:__________________________Дата: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Комиссии:________________________Дата: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Комиссии:_____________________________Дата: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