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8b94" w14:textId="d7f8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Павлодарского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24 декабря 2014 года № 604/12. Зарегистрировано Департаментом юстиции Павлодарской области 16 января 2015 года № 4276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целях обеспечения содействия занятости безработным гражданам,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 Павлодарского района,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«Отдел занятости и социальных программ Павлодарского района» заключить договора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13 января 2014 года № 11/1 «Об организации и финансировании общественных работ Павлодарского района» (зарегистрированное в Реестре государственной регистрации нормативных правовых актов № 3681, опубликованное от 13 февраля 2014 года в районной газете «Заман тынысы», опубликованное от 13 февраля 2014 года в районной газете «Нива»).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постановления возложить на заместителя акима района по социальным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Павлодарского района, в которых будут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 на 2015 год,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участников и источники их финансирования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790"/>
        <w:gridCol w:w="4586"/>
        <w:gridCol w:w="570"/>
        <w:gridCol w:w="277"/>
        <w:gridCol w:w="716"/>
        <w:gridCol w:w="4588"/>
        <w:gridCol w:w="351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органиций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конкретные условия общественных работ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Григорьевского сельского округа»</w:t>
            </w:r>
          </w:p>
        </w:tc>
        <w:tc>
          <w:tcPr>
            <w:tcW w:w="4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территорий населенного пункта: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50 квадратных метров; благоустройство памятников (не требующее специального образования) –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17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634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Рождественского сельского округа»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20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719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Заринского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60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24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540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Зангарского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11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174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Кенесского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75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15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540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Мичуринского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22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653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Черноярского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обелисков (не требующее специального образования) –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3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800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Чернорецкого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35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899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Ефремовского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60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17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348 дворов, для переписи домашних хозяйств и уточнения записи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Шакатского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4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–25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462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Красноармейского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25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450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село Ольгинка»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10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250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«Аппарат акима Луганского сельского округа»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70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10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540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2835"/>
        <w:gridCol w:w="3318"/>
        <w:gridCol w:w="3319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(человек)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(человек)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Григорьевского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Рождественского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Заринского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Зангарского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Кенесского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Мичуринского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Черноярского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Чернорецкого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Ефремовского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Шакатского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Красноармейского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село Ольгинка»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Луганского сельского округа»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