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3e20" w14:textId="3ce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Успенском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08 сентября 2014 года № 283/9. Зарегистрировано Департаментом юстиции Павлодарской области 16 сентября 2014 года № 4022. Утратило силу постановлением акимата Успенского района Павлодарской области от 29 января 2016 года № 4/1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29.01.2016 № 4/1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лиц, освобожденных из мест лишения свободы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Успенского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