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70be" w14:textId="c1b7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Надаровского сельского округа Успенского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17 ноября 2014 года № 392/11. Зарегистрировано Департаментом юстиции Павлодарской области 11 декабря 2014 года № 4210. Утратило силу постановлением акимата Успенского района Павлодарской области от 10 января 2018 года № 7/1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Успенского района Павлодарской области от 10.01.2018 № 7/1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w:t>
      </w:r>
      <w:r>
        <w:rPr>
          <w:rFonts w:ascii="Times New Roman"/>
          <w:b w:val="false"/>
          <w:i w:val="false"/>
          <w:color w:val="000000"/>
          <w:sz w:val="28"/>
        </w:rPr>
        <w:t>Типового положения</w:t>
      </w:r>
      <w:r>
        <w:rPr>
          <w:rFonts w:ascii="Times New Roman"/>
          <w:b w:val="false"/>
          <w:i w:val="false"/>
          <w:color w:val="000000"/>
          <w:sz w:val="28"/>
        </w:rPr>
        <w:t xml:space="preserve"> государственного органа Республики Казахстан", акимат Успенского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Надаровского сельского округа Успенского района".</w:t>
      </w:r>
    </w:p>
    <w:bookmarkEnd w:id="1"/>
    <w:bookmarkStart w:name="z3" w:id="2"/>
    <w:p>
      <w:pPr>
        <w:spacing w:after="0"/>
        <w:ind w:left="0"/>
        <w:jc w:val="both"/>
      </w:pPr>
      <w:r>
        <w:rPr>
          <w:rFonts w:ascii="Times New Roman"/>
          <w:b w:val="false"/>
          <w:i w:val="false"/>
          <w:color w:val="000000"/>
          <w:sz w:val="28"/>
        </w:rPr>
        <w:t>
      2. Коммунальному государственному учреждению "Аппарат акима Надаровского сельского округа Успенского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Успенского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17 ноября 2014 года № 392/11</w:t>
            </w:r>
          </w:p>
        </w:tc>
      </w:tr>
    </w:tbl>
    <w:bookmarkStart w:name="z7" w:id="5"/>
    <w:p>
      <w:pPr>
        <w:spacing w:after="0"/>
        <w:ind w:left="0"/>
        <w:jc w:val="left"/>
      </w:pPr>
      <w:r>
        <w:rPr>
          <w:rFonts w:ascii="Times New Roman"/>
          <w:b/>
          <w:i w:val="false"/>
          <w:color w:val="000000"/>
        </w:rPr>
        <w:t xml:space="preserve"> Положение о коммунальном государственном учреждении</w:t>
      </w:r>
      <w:r>
        <w:br/>
      </w:r>
      <w:r>
        <w:rPr>
          <w:rFonts w:ascii="Times New Roman"/>
          <w:b/>
          <w:i w:val="false"/>
          <w:color w:val="000000"/>
        </w:rPr>
        <w:t>"Аппарат акима Надаровского сельского округа Успенского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Коммунальное государственное учреждение "Аппарат акима Надаровского сельского округа Успенского района" является государственным органом Республики Казахстан, осуществляет деятельность в сфере местного государственного управления.</w:t>
      </w:r>
    </w:p>
    <w:bookmarkEnd w:id="7"/>
    <w:bookmarkStart w:name="z10" w:id="8"/>
    <w:p>
      <w:pPr>
        <w:spacing w:after="0"/>
        <w:ind w:left="0"/>
        <w:jc w:val="both"/>
      </w:pPr>
      <w:r>
        <w:rPr>
          <w:rFonts w:ascii="Times New Roman"/>
          <w:b w:val="false"/>
          <w:i w:val="false"/>
          <w:color w:val="000000"/>
          <w:sz w:val="28"/>
        </w:rPr>
        <w:t>
      2. Коммунальное государственное учреждение "Аппарат акима Надаровского сельского округа Успенского района" не имеет ведомств.</w:t>
      </w:r>
    </w:p>
    <w:bookmarkEnd w:id="8"/>
    <w:bookmarkStart w:name="z11" w:id="9"/>
    <w:p>
      <w:pPr>
        <w:spacing w:after="0"/>
        <w:ind w:left="0"/>
        <w:jc w:val="both"/>
      </w:pPr>
      <w:r>
        <w:rPr>
          <w:rFonts w:ascii="Times New Roman"/>
          <w:b w:val="false"/>
          <w:i w:val="false"/>
          <w:color w:val="000000"/>
          <w:sz w:val="28"/>
        </w:rPr>
        <w:t xml:space="preserve">
      3. Коммунальное государственное учреждение "Аппарат акима Надаровского сельского округа Успенского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Коммунальное государственное учреждение "Аппарат акима Надаровского сельского округа Успенского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0"/>
    <w:bookmarkStart w:name="z13" w:id="11"/>
    <w:p>
      <w:pPr>
        <w:spacing w:after="0"/>
        <w:ind w:left="0"/>
        <w:jc w:val="both"/>
      </w:pPr>
      <w:r>
        <w:rPr>
          <w:rFonts w:ascii="Times New Roman"/>
          <w:b w:val="false"/>
          <w:i w:val="false"/>
          <w:color w:val="000000"/>
          <w:sz w:val="28"/>
        </w:rPr>
        <w:t>
      5. Коммунальное государственное учреждение "Аппарат акима Надаровского сельского округа Успенского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Коммунальное государственное учреждение "Аппарат акима Надаровского сельского округа Успенского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7. Коммунальное государственное учреждение "Аппарат акима Надаровского сельского округа Успенского района" в порядке, установленном законодательством Республики Казахстан, подготавливает проекты решений и распоряжений акима сельского округа, предусмотренными законодательством Республики Казахстан.</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коммунального государственного учреждения "Аппарат акима Надаровского сельского округа Успенского района" утверждаются в соответствии с действующим законодательством Республики Казахстан.</w:t>
      </w:r>
    </w:p>
    <w:bookmarkEnd w:id="14"/>
    <w:bookmarkStart w:name="z17" w:id="15"/>
    <w:p>
      <w:pPr>
        <w:spacing w:after="0"/>
        <w:ind w:left="0"/>
        <w:jc w:val="both"/>
      </w:pPr>
      <w:r>
        <w:rPr>
          <w:rFonts w:ascii="Times New Roman"/>
          <w:b w:val="false"/>
          <w:i w:val="false"/>
          <w:color w:val="000000"/>
          <w:sz w:val="28"/>
        </w:rPr>
        <w:t>
      9. Местонахождение коммунального государственного учреждения "Аппарат акима Надаровского сельского округа Успенского района": Республика Казахстан, Павлодарская область, 141003, Успенский район, село Вознесенка, улица Победы 40.</w:t>
      </w:r>
    </w:p>
    <w:bookmarkEnd w:id="15"/>
    <w:bookmarkStart w:name="z18" w:id="16"/>
    <w:p>
      <w:pPr>
        <w:spacing w:after="0"/>
        <w:ind w:left="0"/>
        <w:jc w:val="both"/>
      </w:pPr>
      <w:r>
        <w:rPr>
          <w:rFonts w:ascii="Times New Roman"/>
          <w:b w:val="false"/>
          <w:i w:val="false"/>
          <w:color w:val="000000"/>
          <w:sz w:val="28"/>
        </w:rPr>
        <w:t>
      10. Режим работы коммунального государственного учреждения "Аппарат акима Надаровского сельского округа Успенского района":</w:t>
      </w:r>
    </w:p>
    <w:bookmarkEnd w:id="16"/>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 – воскресенье.</w:t>
      </w:r>
    </w:p>
    <w:bookmarkStart w:name="z19" w:id="17"/>
    <w:p>
      <w:pPr>
        <w:spacing w:after="0"/>
        <w:ind w:left="0"/>
        <w:jc w:val="both"/>
      </w:pPr>
      <w:r>
        <w:rPr>
          <w:rFonts w:ascii="Times New Roman"/>
          <w:b w:val="false"/>
          <w:i w:val="false"/>
          <w:color w:val="000000"/>
          <w:sz w:val="28"/>
        </w:rPr>
        <w:t>
      11. Полное наименование государственного учреждения:</w:t>
      </w:r>
    </w:p>
    <w:bookmarkEnd w:id="17"/>
    <w:p>
      <w:pPr>
        <w:spacing w:after="0"/>
        <w:ind w:left="0"/>
        <w:jc w:val="both"/>
      </w:pPr>
      <w:r>
        <w:rPr>
          <w:rFonts w:ascii="Times New Roman"/>
          <w:b w:val="false"/>
          <w:i w:val="false"/>
          <w:color w:val="000000"/>
          <w:sz w:val="28"/>
        </w:rPr>
        <w:t>
      на государственном языке: "Успен ауданының Надаров ауылдық округі әкімінің аппараты" коммуналдық мемлекеттік мекемесі;</w:t>
      </w:r>
    </w:p>
    <w:p>
      <w:pPr>
        <w:spacing w:after="0"/>
        <w:ind w:left="0"/>
        <w:jc w:val="both"/>
      </w:pPr>
      <w:r>
        <w:rPr>
          <w:rFonts w:ascii="Times New Roman"/>
          <w:b w:val="false"/>
          <w:i w:val="false"/>
          <w:color w:val="000000"/>
          <w:sz w:val="28"/>
        </w:rPr>
        <w:t>
      на русском языке: Коммунальное государственное учреждение "Аппарат акима Надаровского сельского округа Успенского района".</w:t>
      </w:r>
    </w:p>
    <w:bookmarkStart w:name="z20" w:id="18"/>
    <w:p>
      <w:pPr>
        <w:spacing w:after="0"/>
        <w:ind w:left="0"/>
        <w:jc w:val="both"/>
      </w:pPr>
      <w:r>
        <w:rPr>
          <w:rFonts w:ascii="Times New Roman"/>
          <w:b w:val="false"/>
          <w:i w:val="false"/>
          <w:color w:val="000000"/>
          <w:sz w:val="28"/>
        </w:rPr>
        <w:t>
      12. Учредителем коммунального государственного учреждения "Аппарат акима Надаровского сельского округа Успенского района" является государство в лице акимата Успенского района.</w:t>
      </w:r>
    </w:p>
    <w:bookmarkEnd w:id="18"/>
    <w:bookmarkStart w:name="z21" w:id="19"/>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коммунального государственного учреждения "Аппарат акима Надаровского сельского округа Успенского района".</w:t>
      </w:r>
    </w:p>
    <w:bookmarkEnd w:id="19"/>
    <w:bookmarkStart w:name="z22" w:id="20"/>
    <w:p>
      <w:pPr>
        <w:spacing w:after="0"/>
        <w:ind w:left="0"/>
        <w:jc w:val="both"/>
      </w:pPr>
      <w:r>
        <w:rPr>
          <w:rFonts w:ascii="Times New Roman"/>
          <w:b w:val="false"/>
          <w:i w:val="false"/>
          <w:color w:val="000000"/>
          <w:sz w:val="28"/>
        </w:rPr>
        <w:t>
      14. Финансирование деятельности коммунального государственного учреждения "Аппарат акима Надаровского сельского округа Успенского района" осуществляется из местного района.</w:t>
      </w:r>
    </w:p>
    <w:bookmarkEnd w:id="20"/>
    <w:bookmarkStart w:name="z23" w:id="21"/>
    <w:p>
      <w:pPr>
        <w:spacing w:after="0"/>
        <w:ind w:left="0"/>
        <w:jc w:val="both"/>
      </w:pPr>
      <w:r>
        <w:rPr>
          <w:rFonts w:ascii="Times New Roman"/>
          <w:b w:val="false"/>
          <w:i w:val="false"/>
          <w:color w:val="000000"/>
          <w:sz w:val="28"/>
        </w:rPr>
        <w:t>
      15. Коммунальному государственному учреждению "Аппарат акима Надаровского сельского округа Успенского района"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Надаровского сельского округа Успенского района".</w:t>
      </w:r>
    </w:p>
    <w:bookmarkEnd w:id="21"/>
    <w:p>
      <w:pPr>
        <w:spacing w:after="0"/>
        <w:ind w:left="0"/>
        <w:jc w:val="both"/>
      </w:pPr>
      <w:r>
        <w:rPr>
          <w:rFonts w:ascii="Times New Roman"/>
          <w:b w:val="false"/>
          <w:i w:val="false"/>
          <w:color w:val="000000"/>
          <w:sz w:val="28"/>
        </w:rPr>
        <w:t>
      Если коммунальному государственному учреждению "Аппарат акима Надаровского сельского округа Успенского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2"/>
    <w:p>
      <w:pPr>
        <w:spacing w:after="0"/>
        <w:ind w:left="0"/>
        <w:jc w:val="left"/>
      </w:pPr>
      <w:r>
        <w:rPr>
          <w:rFonts w:ascii="Times New Roman"/>
          <w:b/>
          <w:i w:val="false"/>
          <w:color w:val="000000"/>
        </w:rPr>
        <w:t xml:space="preserve"> 2. Миссия, цель, предмет деятельности, основные задачи, функции, права</w:t>
      </w:r>
      <w:r>
        <w:br/>
      </w:r>
      <w:r>
        <w:rPr>
          <w:rFonts w:ascii="Times New Roman"/>
          <w:b/>
          <w:i w:val="false"/>
          <w:color w:val="000000"/>
        </w:rPr>
        <w:t>и обязанности коммунального государственного учреждения</w:t>
      </w:r>
      <w:r>
        <w:br/>
      </w:r>
      <w:r>
        <w:rPr>
          <w:rFonts w:ascii="Times New Roman"/>
          <w:b/>
          <w:i w:val="false"/>
          <w:color w:val="000000"/>
        </w:rPr>
        <w:t>"Аппарат акима Надаровского сельского округа Успенского района"</w:t>
      </w:r>
    </w:p>
    <w:bookmarkEnd w:id="22"/>
    <w:bookmarkStart w:name="z25" w:id="23"/>
    <w:p>
      <w:pPr>
        <w:spacing w:after="0"/>
        <w:ind w:left="0"/>
        <w:jc w:val="both"/>
      </w:pPr>
      <w:r>
        <w:rPr>
          <w:rFonts w:ascii="Times New Roman"/>
          <w:b w:val="false"/>
          <w:i w:val="false"/>
          <w:color w:val="000000"/>
          <w:sz w:val="28"/>
        </w:rPr>
        <w:t>
      16. Миссия коммунального государственного учреждения "Аппарат акима Надаровского сельского округа Успенского района": проведение государственной политики на соответствующей административно–территориальной единице.</w:t>
      </w:r>
    </w:p>
    <w:bookmarkEnd w:id="23"/>
    <w:bookmarkStart w:name="z26" w:id="24"/>
    <w:p>
      <w:pPr>
        <w:spacing w:after="0"/>
        <w:ind w:left="0"/>
        <w:jc w:val="both"/>
      </w:pPr>
      <w:r>
        <w:rPr>
          <w:rFonts w:ascii="Times New Roman"/>
          <w:b w:val="false"/>
          <w:i w:val="false"/>
          <w:color w:val="000000"/>
          <w:sz w:val="28"/>
        </w:rPr>
        <w:t>
      17. Целью коммунального государственного учреждения "Аппарат акима Надаровского сельского округа Успенского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4"/>
    <w:bookmarkStart w:name="z27" w:id="25"/>
    <w:p>
      <w:pPr>
        <w:spacing w:after="0"/>
        <w:ind w:left="0"/>
        <w:jc w:val="both"/>
      </w:pPr>
      <w:r>
        <w:rPr>
          <w:rFonts w:ascii="Times New Roman"/>
          <w:b w:val="false"/>
          <w:i w:val="false"/>
          <w:color w:val="000000"/>
          <w:sz w:val="28"/>
        </w:rPr>
        <w:t>
      18. Предметом деятельности коммунального государственного учреждения "Аппарат акима Надаровского сельского округа Успенского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5"/>
    <w:bookmarkStart w:name="z28" w:id="26"/>
    <w:p>
      <w:pPr>
        <w:spacing w:after="0"/>
        <w:ind w:left="0"/>
        <w:jc w:val="both"/>
      </w:pPr>
      <w:r>
        <w:rPr>
          <w:rFonts w:ascii="Times New Roman"/>
          <w:b w:val="false"/>
          <w:i w:val="false"/>
          <w:color w:val="000000"/>
          <w:sz w:val="28"/>
        </w:rPr>
        <w:t>
      19. Задачи:</w:t>
      </w:r>
    </w:p>
    <w:bookmarkEnd w:id="26"/>
    <w:p>
      <w:pPr>
        <w:spacing w:after="0"/>
        <w:ind w:left="0"/>
        <w:jc w:val="both"/>
      </w:pPr>
      <w:r>
        <w:rPr>
          <w:rFonts w:ascii="Times New Roman"/>
          <w:b w:val="false"/>
          <w:i w:val="false"/>
          <w:color w:val="000000"/>
          <w:sz w:val="28"/>
        </w:rPr>
        <w:t>
      1) обеспечение деятельности акима сельского округа по проведению государственной политики на вверенной ему территории;</w:t>
      </w:r>
    </w:p>
    <w:p>
      <w:pPr>
        <w:spacing w:after="0"/>
        <w:ind w:left="0"/>
        <w:jc w:val="both"/>
      </w:pPr>
      <w:r>
        <w:rPr>
          <w:rFonts w:ascii="Times New Roman"/>
          <w:b w:val="false"/>
          <w:i w:val="false"/>
          <w:color w:val="000000"/>
          <w:sz w:val="28"/>
        </w:rPr>
        <w:t>
      2) содействие в реализации конституционных принципов общественного согласия, политической стабильности, экономического развития, казахстанского патриотизма, в решении наиболее важных вопросов региона демократическими методами;</w:t>
      </w:r>
    </w:p>
    <w:p>
      <w:pPr>
        <w:spacing w:after="0"/>
        <w:ind w:left="0"/>
        <w:jc w:val="both"/>
      </w:pPr>
      <w:r>
        <w:rPr>
          <w:rFonts w:ascii="Times New Roman"/>
          <w:b w:val="false"/>
          <w:i w:val="false"/>
          <w:color w:val="000000"/>
          <w:sz w:val="28"/>
        </w:rPr>
        <w:t>
      3) участие в выработке планов социально-экономического развития сельского округа, совершенствовании механизма и тактики осуществления социально-экономических реформ в соответствии со стратегией развития Республики Казахстан;</w:t>
      </w:r>
    </w:p>
    <w:p>
      <w:pPr>
        <w:spacing w:after="0"/>
        <w:ind w:left="0"/>
        <w:jc w:val="both"/>
      </w:pPr>
      <w:r>
        <w:rPr>
          <w:rFonts w:ascii="Times New Roman"/>
          <w:b w:val="false"/>
          <w:i w:val="false"/>
          <w:color w:val="000000"/>
          <w:sz w:val="28"/>
        </w:rPr>
        <w:t>
      4)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5)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6) взаимодействие с вышестоящими и местными государственными органами, организациями и гражданами по вопросам, входящим в компетенцию коммунального государственного учреждения "Аппарат акима Надаровского сельского округа Успенского района", определенную действующим законодательством Республики Казахстан;</w:t>
      </w:r>
    </w:p>
    <w:p>
      <w:pPr>
        <w:spacing w:after="0"/>
        <w:ind w:left="0"/>
        <w:jc w:val="both"/>
      </w:pPr>
      <w:r>
        <w:rPr>
          <w:rFonts w:ascii="Times New Roman"/>
          <w:b w:val="false"/>
          <w:i w:val="false"/>
          <w:color w:val="000000"/>
          <w:sz w:val="28"/>
        </w:rPr>
        <w:t>
      7) обеспечение разработки и внесение на рассмотрение акимата района для утверждения бюджетных программ, администратором которых выступает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8)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9) осуществление иных действий, отнесенных к его компетенции.</w:t>
      </w:r>
    </w:p>
    <w:bookmarkStart w:name="z29" w:id="27"/>
    <w:p>
      <w:pPr>
        <w:spacing w:after="0"/>
        <w:ind w:left="0"/>
        <w:jc w:val="both"/>
      </w:pPr>
      <w:r>
        <w:rPr>
          <w:rFonts w:ascii="Times New Roman"/>
          <w:b w:val="false"/>
          <w:i w:val="false"/>
          <w:color w:val="000000"/>
          <w:sz w:val="28"/>
        </w:rPr>
        <w:t>
      20. Функции:</w:t>
      </w:r>
    </w:p>
    <w:bookmarkEnd w:id="27"/>
    <w:p>
      <w:pPr>
        <w:spacing w:after="0"/>
        <w:ind w:left="0"/>
        <w:jc w:val="both"/>
      </w:pPr>
      <w:r>
        <w:rPr>
          <w:rFonts w:ascii="Times New Roman"/>
          <w:b w:val="false"/>
          <w:i w:val="false"/>
          <w:color w:val="000000"/>
          <w:sz w:val="28"/>
        </w:rPr>
        <w:t>
      1) организация приема обращений, заявлений, жалоб граждан, принятие мер по защите прав и свобод граждан;</w:t>
      </w:r>
    </w:p>
    <w:p>
      <w:pPr>
        <w:spacing w:after="0"/>
        <w:ind w:left="0"/>
        <w:jc w:val="both"/>
      </w:pPr>
      <w:r>
        <w:rPr>
          <w:rFonts w:ascii="Times New Roman"/>
          <w:b w:val="false"/>
          <w:i w:val="false"/>
          <w:color w:val="000000"/>
          <w:sz w:val="28"/>
        </w:rPr>
        <w:t>
      2) организация делопроизводства в коммунальном государственном учреждении "Аппарат акима Надаровского сельского округа Успенского района" и контроль за сохранностью документов;</w:t>
      </w:r>
    </w:p>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w:t>
      </w:r>
    </w:p>
    <w:p>
      <w:pPr>
        <w:spacing w:after="0"/>
        <w:ind w:left="0"/>
        <w:jc w:val="both"/>
      </w:pPr>
      <w:r>
        <w:rPr>
          <w:rFonts w:ascii="Times New Roman"/>
          <w:b w:val="false"/>
          <w:i w:val="false"/>
          <w:color w:val="000000"/>
          <w:sz w:val="28"/>
        </w:rPr>
        <w:t>
      4) оформление и выдача необходимых документов физическим и юридическим лицам;</w:t>
      </w:r>
    </w:p>
    <w:p>
      <w:pPr>
        <w:spacing w:after="0"/>
        <w:ind w:left="0"/>
        <w:jc w:val="both"/>
      </w:pPr>
      <w:r>
        <w:rPr>
          <w:rFonts w:ascii="Times New Roman"/>
          <w:b w:val="false"/>
          <w:i w:val="false"/>
          <w:color w:val="000000"/>
          <w:sz w:val="28"/>
        </w:rPr>
        <w:t>
      5) обеспечение своевременного доведения до исполнителей решений и распоряжений акима сельского округа;</w:t>
      </w:r>
    </w:p>
    <w:p>
      <w:pPr>
        <w:spacing w:after="0"/>
        <w:ind w:left="0"/>
        <w:jc w:val="both"/>
      </w:pPr>
      <w:r>
        <w:rPr>
          <w:rFonts w:ascii="Times New Roman"/>
          <w:b w:val="false"/>
          <w:i w:val="false"/>
          <w:color w:val="000000"/>
          <w:sz w:val="28"/>
        </w:rPr>
        <w:t>
      6) ведение бухгалтерского учета и представление отчетности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7) заключение договоров в соответствии с законодательством Республики Казахстан;</w:t>
      </w:r>
    </w:p>
    <w:p>
      <w:pPr>
        <w:spacing w:after="0"/>
        <w:ind w:left="0"/>
        <w:jc w:val="both"/>
      </w:pPr>
      <w:r>
        <w:rPr>
          <w:rFonts w:ascii="Times New Roman"/>
          <w:b w:val="false"/>
          <w:i w:val="false"/>
          <w:color w:val="000000"/>
          <w:sz w:val="28"/>
        </w:rPr>
        <w:t>
      8) осуществление похозяйственного учета;</w:t>
      </w:r>
    </w:p>
    <w:p>
      <w:pPr>
        <w:spacing w:after="0"/>
        <w:ind w:left="0"/>
        <w:jc w:val="both"/>
      </w:pPr>
      <w:r>
        <w:rPr>
          <w:rFonts w:ascii="Times New Roman"/>
          <w:b w:val="false"/>
          <w:i w:val="false"/>
          <w:color w:val="000000"/>
          <w:sz w:val="28"/>
        </w:rPr>
        <w:t>
      9) оказание государственных услуг определенных действующим законодательством Республики Казахстан;</w:t>
      </w:r>
    </w:p>
    <w:p>
      <w:pPr>
        <w:spacing w:after="0"/>
        <w:ind w:left="0"/>
        <w:jc w:val="both"/>
      </w:pPr>
      <w:r>
        <w:rPr>
          <w:rFonts w:ascii="Times New Roman"/>
          <w:b w:val="false"/>
          <w:i w:val="false"/>
          <w:color w:val="000000"/>
          <w:sz w:val="28"/>
        </w:rPr>
        <w:t>
      10) организация кадровой работы;</w:t>
      </w:r>
    </w:p>
    <w:p>
      <w:pPr>
        <w:spacing w:after="0"/>
        <w:ind w:left="0"/>
        <w:jc w:val="both"/>
      </w:pPr>
      <w:r>
        <w:rPr>
          <w:rFonts w:ascii="Times New Roman"/>
          <w:b w:val="false"/>
          <w:i w:val="false"/>
          <w:color w:val="000000"/>
          <w:sz w:val="28"/>
        </w:rPr>
        <w:t>
      11) осуществление иных действий, отнесенных к его компетенции, определенных действующим законодательством Республики Казахстан.</w:t>
      </w:r>
    </w:p>
    <w:bookmarkStart w:name="z30" w:id="28"/>
    <w:p>
      <w:pPr>
        <w:spacing w:after="0"/>
        <w:ind w:left="0"/>
        <w:jc w:val="both"/>
      </w:pPr>
      <w:r>
        <w:rPr>
          <w:rFonts w:ascii="Times New Roman"/>
          <w:b w:val="false"/>
          <w:i w:val="false"/>
          <w:color w:val="000000"/>
          <w:sz w:val="28"/>
        </w:rPr>
        <w:t>
      21. Права и обязанности:</w:t>
      </w:r>
    </w:p>
    <w:bookmarkEnd w:id="28"/>
    <w:p>
      <w:pPr>
        <w:spacing w:after="0"/>
        <w:ind w:left="0"/>
        <w:jc w:val="both"/>
      </w:pPr>
      <w:r>
        <w:rPr>
          <w:rFonts w:ascii="Times New Roman"/>
          <w:b w:val="false"/>
          <w:i w:val="false"/>
          <w:color w:val="000000"/>
          <w:sz w:val="28"/>
        </w:rPr>
        <w:t xml:space="preserve">
      Коммунальное государственное учреждение "Аппарат акима Надаровского сельского округа Успенского района" для выполнения возложенных на него задач и реализации полномочий,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имеет право:</w:t>
      </w:r>
    </w:p>
    <w:p>
      <w:pPr>
        <w:spacing w:after="0"/>
        <w:ind w:left="0"/>
        <w:jc w:val="both"/>
      </w:pPr>
      <w:r>
        <w:rPr>
          <w:rFonts w:ascii="Times New Roman"/>
          <w:b w:val="false"/>
          <w:i w:val="false"/>
          <w:color w:val="000000"/>
          <w:sz w:val="28"/>
        </w:rPr>
        <w:t>
      1) представлять интересы акима сельского округа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запрашивать и получать на безвозмездной основе от государственных органов и иных организаций, должностных лиц необходимую информацию, документы и иные материалы по вопросам, связанным с исполнением задач поставленных перед коммунальным государственным учреждением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3) исполнять качественно и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участвовать в проведении мероприятий, проводимых местными исполнительными органами;</w:t>
      </w:r>
    </w:p>
    <w:p>
      <w:pPr>
        <w:spacing w:after="0"/>
        <w:ind w:left="0"/>
        <w:jc w:val="both"/>
      </w:pPr>
      <w:r>
        <w:rPr>
          <w:rFonts w:ascii="Times New Roman"/>
          <w:b w:val="false"/>
          <w:i w:val="false"/>
          <w:color w:val="000000"/>
          <w:sz w:val="28"/>
        </w:rPr>
        <w:t>
      5)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коммунального государственного учреждения "Аппарат акима Надаровского сельского округа Успенского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3) представлять соответствующую информацию в уполномоченный орган по оценке качества оказания государственных услуг;</w:t>
      </w:r>
    </w:p>
    <w:p>
      <w:pPr>
        <w:spacing w:after="0"/>
        <w:ind w:left="0"/>
        <w:jc w:val="both"/>
      </w:pPr>
      <w:r>
        <w:rPr>
          <w:rFonts w:ascii="Times New Roman"/>
          <w:b w:val="false"/>
          <w:i w:val="false"/>
          <w:color w:val="000000"/>
          <w:sz w:val="28"/>
        </w:rPr>
        <w:t>
      4) осуществлять иные права, предусмотренные действующими законодательными актами Республики Казахстан.</w:t>
      </w:r>
    </w:p>
    <w:bookmarkStart w:name="z31" w:id="29"/>
    <w:p>
      <w:pPr>
        <w:spacing w:after="0"/>
        <w:ind w:left="0"/>
        <w:jc w:val="left"/>
      </w:pPr>
      <w:r>
        <w:rPr>
          <w:rFonts w:ascii="Times New Roman"/>
          <w:b/>
          <w:i w:val="false"/>
          <w:color w:val="000000"/>
        </w:rPr>
        <w:t xml:space="preserve"> 3. Организация деятельности коммунального государственного</w:t>
      </w:r>
      <w:r>
        <w:br/>
      </w:r>
      <w:r>
        <w:rPr>
          <w:rFonts w:ascii="Times New Roman"/>
          <w:b/>
          <w:i w:val="false"/>
          <w:color w:val="000000"/>
        </w:rPr>
        <w:t>учреждения "Аппарат акима Надаровского</w:t>
      </w:r>
      <w:r>
        <w:br/>
      </w:r>
      <w:r>
        <w:rPr>
          <w:rFonts w:ascii="Times New Roman"/>
          <w:b/>
          <w:i w:val="false"/>
          <w:color w:val="000000"/>
        </w:rPr>
        <w:t>сельского округа Успенского района"</w:t>
      </w:r>
    </w:p>
    <w:bookmarkEnd w:id="29"/>
    <w:bookmarkStart w:name="z32" w:id="30"/>
    <w:p>
      <w:pPr>
        <w:spacing w:after="0"/>
        <w:ind w:left="0"/>
        <w:jc w:val="both"/>
      </w:pPr>
      <w:r>
        <w:rPr>
          <w:rFonts w:ascii="Times New Roman"/>
          <w:b w:val="false"/>
          <w:i w:val="false"/>
          <w:color w:val="000000"/>
          <w:sz w:val="28"/>
        </w:rPr>
        <w:t>
      22. Руководство коммунальным государственным учреждением "Аппарат акима Надаровского сельского округа Успенского района" осуществляется акимом сельского округа, который несет персональную ответственность за выполнение возложенных на коммунальное государственное учреждение "Аппарат акима Надаровского сельского округа Успенского района" задач и осуществление им своих функции.</w:t>
      </w:r>
    </w:p>
    <w:bookmarkEnd w:id="30"/>
    <w:bookmarkStart w:name="z33" w:id="31"/>
    <w:p>
      <w:pPr>
        <w:spacing w:after="0"/>
        <w:ind w:left="0"/>
        <w:jc w:val="both"/>
      </w:pPr>
      <w:r>
        <w:rPr>
          <w:rFonts w:ascii="Times New Roman"/>
          <w:b w:val="false"/>
          <w:i w:val="false"/>
          <w:color w:val="000000"/>
          <w:sz w:val="28"/>
        </w:rPr>
        <w:t>
      23. Аким сельского округа назначается на должность, прекращает свои полномочия и освобождается от должности в порядке, определяемом Президентом Республики Казахстан.</w:t>
      </w:r>
    </w:p>
    <w:bookmarkEnd w:id="31"/>
    <w:bookmarkStart w:name="z34" w:id="32"/>
    <w:p>
      <w:pPr>
        <w:spacing w:after="0"/>
        <w:ind w:left="0"/>
        <w:jc w:val="both"/>
      </w:pPr>
      <w:r>
        <w:rPr>
          <w:rFonts w:ascii="Times New Roman"/>
          <w:b w:val="false"/>
          <w:i w:val="false"/>
          <w:color w:val="000000"/>
          <w:sz w:val="28"/>
        </w:rPr>
        <w:t>
      24. Полномочия акима сельского округа:</w:t>
      </w:r>
    </w:p>
    <w:bookmarkEnd w:id="32"/>
    <w:p>
      <w:pPr>
        <w:spacing w:after="0"/>
        <w:ind w:left="0"/>
        <w:jc w:val="both"/>
      </w:pPr>
      <w:r>
        <w:rPr>
          <w:rFonts w:ascii="Times New Roman"/>
          <w:b w:val="false"/>
          <w:i w:val="false"/>
          <w:color w:val="000000"/>
          <w:sz w:val="28"/>
        </w:rPr>
        <w:t>
      1) является должностным лицом Успенского районного акимата на территории сельского округа и без доверенности выступает от его имени во взаимоотношениях с государственными органами, организациями и гражданами;</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коммунального государственного учреждения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коммунального государственного учреждения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4) в порядке, установленном законодательством Республики Казахстан, решает вопросы командирования, предоставления отпусков, оказания материальной помощи, поощрения, выплаты надбавок и премирования сотрудникам коммунального государственного учреждения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5) в установленном законодательством порядке налагает дисциплинарные взыскания на сотрудников коммунального государственного учреждения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6) принимает меры, направленные на противодействие коррупции в коммунальном государственном учреждении "Аппарат акима Надаровского сельского округа Успенского района" и несет персональную ответственность за принятие антикоррупционных мер;</w:t>
      </w:r>
    </w:p>
    <w:p>
      <w:pPr>
        <w:spacing w:after="0"/>
        <w:ind w:left="0"/>
        <w:jc w:val="both"/>
      </w:pPr>
      <w:r>
        <w:rPr>
          <w:rFonts w:ascii="Times New Roman"/>
          <w:b w:val="false"/>
          <w:i w:val="false"/>
          <w:color w:val="000000"/>
          <w:sz w:val="28"/>
        </w:rPr>
        <w:t>
      7) в целях обеспечения деятельности коммунального государственного учреждения "Аппарат акима Надаровского сельского округа Успенского района" и выполнения, возложенных на него задач организует проведение государственных закупок;</w:t>
      </w:r>
    </w:p>
    <w:p>
      <w:pPr>
        <w:spacing w:after="0"/>
        <w:ind w:left="0"/>
        <w:jc w:val="both"/>
      </w:pPr>
      <w:r>
        <w:rPr>
          <w:rFonts w:ascii="Times New Roman"/>
          <w:b w:val="false"/>
          <w:i w:val="false"/>
          <w:color w:val="000000"/>
          <w:sz w:val="28"/>
        </w:rPr>
        <w:t>
      8) по вопросам своей компетенции в установленном законодательством порядке принимает решения, издает распоряжения;</w:t>
      </w:r>
    </w:p>
    <w:p>
      <w:pPr>
        <w:spacing w:after="0"/>
        <w:ind w:left="0"/>
        <w:jc w:val="both"/>
      </w:pPr>
      <w:r>
        <w:rPr>
          <w:rFonts w:ascii="Times New Roman"/>
          <w:b w:val="false"/>
          <w:i w:val="false"/>
          <w:color w:val="000000"/>
          <w:sz w:val="28"/>
        </w:rPr>
        <w:t>
      9) утверждает план работы коммунального государственного учреждения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10) представляет на утверждение акимата Успенского района Положение о коммунальном государственном учреждение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11) осуществляет личный прием граждан;</w:t>
      </w:r>
    </w:p>
    <w:p>
      <w:pPr>
        <w:spacing w:after="0"/>
        <w:ind w:left="0"/>
        <w:jc w:val="both"/>
      </w:pPr>
      <w:r>
        <w:rPr>
          <w:rFonts w:ascii="Times New Roman"/>
          <w:b w:val="false"/>
          <w:i w:val="false"/>
          <w:color w:val="000000"/>
          <w:sz w:val="28"/>
        </w:rPr>
        <w:t>
      12)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13)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14) разрабатывает и вносит в акимат района для утверждения районным маслихатом бюджетные программы, администратором которых выступает аппарат акима Надаровского сельского округа Успенского района;</w:t>
      </w:r>
    </w:p>
    <w:p>
      <w:pPr>
        <w:spacing w:after="0"/>
        <w:ind w:left="0"/>
        <w:jc w:val="both"/>
      </w:pPr>
      <w:r>
        <w:rPr>
          <w:rFonts w:ascii="Times New Roman"/>
          <w:b w:val="false"/>
          <w:i w:val="false"/>
          <w:color w:val="000000"/>
          <w:sz w:val="28"/>
        </w:rPr>
        <w:t>
      15) при разработке бюджетных программ, выносит на обсуждение собрания (схода) местного сообщества предложения по финансированию вопросов местного значения по направлениям, предусмотренным в составе бюджета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xml:space="preserve">
      16)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17) в пределах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18) обеспечивает сохранение коммунального жилищного фонда сельского округа, а также строительство, реконструкцию, ремонт и содержание автомобильных дорог сельского округа;</w:t>
      </w:r>
    </w:p>
    <w:p>
      <w:pPr>
        <w:spacing w:after="0"/>
        <w:ind w:left="0"/>
        <w:jc w:val="both"/>
      </w:pPr>
      <w:r>
        <w:rPr>
          <w:rFonts w:ascii="Times New Roman"/>
          <w:b w:val="false"/>
          <w:i w:val="false"/>
          <w:color w:val="000000"/>
          <w:sz w:val="28"/>
        </w:rPr>
        <w:t>
      19) содействует организации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20)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21)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22)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23)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24) организует помощь инвалидам;</w:t>
      </w:r>
    </w:p>
    <w:p>
      <w:pPr>
        <w:spacing w:after="0"/>
        <w:ind w:left="0"/>
        <w:jc w:val="both"/>
      </w:pPr>
      <w:r>
        <w:rPr>
          <w:rFonts w:ascii="Times New Roman"/>
          <w:b w:val="false"/>
          <w:i w:val="false"/>
          <w:color w:val="000000"/>
          <w:sz w:val="28"/>
        </w:rPr>
        <w:t>
      25)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26)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27)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28)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29)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30) содействует кадровому обеспечению сельских организаций здравоохранения;</w:t>
      </w:r>
    </w:p>
    <w:p>
      <w:pPr>
        <w:spacing w:after="0"/>
        <w:ind w:left="0"/>
        <w:jc w:val="both"/>
      </w:pPr>
      <w:r>
        <w:rPr>
          <w:rFonts w:ascii="Times New Roman"/>
          <w:b w:val="false"/>
          <w:i w:val="false"/>
          <w:color w:val="000000"/>
          <w:sz w:val="28"/>
        </w:rPr>
        <w:t>
      31) содействует развитию местной социальной инфраструктуры;</w:t>
      </w:r>
    </w:p>
    <w:p>
      <w:pPr>
        <w:spacing w:after="0"/>
        <w:ind w:left="0"/>
        <w:jc w:val="both"/>
      </w:pPr>
      <w:r>
        <w:rPr>
          <w:rFonts w:ascii="Times New Roman"/>
          <w:b w:val="false"/>
          <w:i w:val="false"/>
          <w:color w:val="000000"/>
          <w:sz w:val="28"/>
        </w:rPr>
        <w:t>
      32) организует движение общественного транспорта;</w:t>
      </w:r>
    </w:p>
    <w:p>
      <w:pPr>
        <w:spacing w:after="0"/>
        <w:ind w:left="0"/>
        <w:jc w:val="both"/>
      </w:pPr>
      <w:r>
        <w:rPr>
          <w:rFonts w:ascii="Times New Roman"/>
          <w:b w:val="false"/>
          <w:i w:val="false"/>
          <w:color w:val="000000"/>
          <w:sz w:val="28"/>
        </w:rPr>
        <w:t>
      33)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34) взаимодействует с органами местного самоуправления;</w:t>
      </w:r>
    </w:p>
    <w:p>
      <w:pPr>
        <w:spacing w:after="0"/>
        <w:ind w:left="0"/>
        <w:jc w:val="both"/>
      </w:pPr>
      <w:r>
        <w:rPr>
          <w:rFonts w:ascii="Times New Roman"/>
          <w:b w:val="false"/>
          <w:i w:val="false"/>
          <w:color w:val="000000"/>
          <w:sz w:val="28"/>
        </w:rPr>
        <w:t>
      35) осуществляет похозяйственный учет;</w:t>
      </w:r>
    </w:p>
    <w:p>
      <w:pPr>
        <w:spacing w:after="0"/>
        <w:ind w:left="0"/>
        <w:jc w:val="both"/>
      </w:pPr>
      <w:r>
        <w:rPr>
          <w:rFonts w:ascii="Times New Roman"/>
          <w:b w:val="false"/>
          <w:i w:val="false"/>
          <w:color w:val="000000"/>
          <w:sz w:val="28"/>
        </w:rPr>
        <w:t>
      36) принимает участие в работе сессий маслихата района при утверждении (уточнении) местного бюджета;</w:t>
      </w:r>
    </w:p>
    <w:p>
      <w:pPr>
        <w:spacing w:after="0"/>
        <w:ind w:left="0"/>
        <w:jc w:val="both"/>
      </w:pPr>
      <w:r>
        <w:rPr>
          <w:rFonts w:ascii="Times New Roman"/>
          <w:b w:val="false"/>
          <w:i w:val="false"/>
          <w:color w:val="000000"/>
          <w:sz w:val="28"/>
        </w:rPr>
        <w:t>
      37)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w:t>
      </w:r>
    </w:p>
    <w:p>
      <w:pPr>
        <w:spacing w:after="0"/>
        <w:ind w:left="0"/>
        <w:jc w:val="both"/>
      </w:pPr>
      <w:r>
        <w:rPr>
          <w:rFonts w:ascii="Times New Roman"/>
          <w:b w:val="false"/>
          <w:i w:val="false"/>
          <w:color w:val="000000"/>
          <w:sz w:val="28"/>
        </w:rPr>
        <w:t>
      38) организует в пределах своей компетенции водоснабжение села и регулирует вопросы водопользования;</w:t>
      </w:r>
    </w:p>
    <w:p>
      <w:pPr>
        <w:spacing w:after="0"/>
        <w:ind w:left="0"/>
        <w:jc w:val="both"/>
      </w:pPr>
      <w:r>
        <w:rPr>
          <w:rFonts w:ascii="Times New Roman"/>
          <w:b w:val="false"/>
          <w:i w:val="false"/>
          <w:color w:val="000000"/>
          <w:sz w:val="28"/>
        </w:rPr>
        <w:t>
      39) организует работы по благоустройству, освещению, озеленению и санитарной очистке сельского округа;</w:t>
      </w:r>
    </w:p>
    <w:p>
      <w:pPr>
        <w:spacing w:after="0"/>
        <w:ind w:left="0"/>
        <w:jc w:val="both"/>
      </w:pPr>
      <w:r>
        <w:rPr>
          <w:rFonts w:ascii="Times New Roman"/>
          <w:b w:val="false"/>
          <w:i w:val="false"/>
          <w:color w:val="000000"/>
          <w:sz w:val="28"/>
        </w:rPr>
        <w:t>
      40)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41) ведет реестр непрофессиональных медиаторов сельского округа;</w:t>
      </w:r>
    </w:p>
    <w:p>
      <w:pPr>
        <w:spacing w:after="0"/>
        <w:ind w:left="0"/>
        <w:jc w:val="both"/>
      </w:pPr>
      <w:r>
        <w:rPr>
          <w:rFonts w:ascii="Times New Roman"/>
          <w:b w:val="false"/>
          <w:i w:val="false"/>
          <w:color w:val="000000"/>
          <w:sz w:val="28"/>
        </w:rPr>
        <w:t>
      42) создает инфраструктуру для занятий спортом физических лиц по месту жительства и в местах их массового отдыха;</w:t>
      </w:r>
    </w:p>
    <w:p>
      <w:pPr>
        <w:spacing w:after="0"/>
        <w:ind w:left="0"/>
        <w:jc w:val="both"/>
      </w:pPr>
      <w:r>
        <w:rPr>
          <w:rFonts w:ascii="Times New Roman"/>
          <w:b w:val="false"/>
          <w:i w:val="false"/>
          <w:color w:val="000000"/>
          <w:sz w:val="28"/>
        </w:rPr>
        <w:t>
      43)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44)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45)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46)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47)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48)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49)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50) формирует доходные источники;</w:t>
      </w:r>
    </w:p>
    <w:p>
      <w:pPr>
        <w:spacing w:after="0"/>
        <w:ind w:left="0"/>
        <w:jc w:val="both"/>
      </w:pPr>
      <w:r>
        <w:rPr>
          <w:rFonts w:ascii="Times New Roman"/>
          <w:b w:val="false"/>
          <w:i w:val="false"/>
          <w:color w:val="000000"/>
          <w:sz w:val="28"/>
        </w:rPr>
        <w:t>
      51)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акимом на реализацию функций местного самоуправления;</w:t>
      </w:r>
    </w:p>
    <w:p>
      <w:pPr>
        <w:spacing w:after="0"/>
        <w:ind w:left="0"/>
        <w:jc w:val="both"/>
      </w:pPr>
      <w:r>
        <w:rPr>
          <w:rFonts w:ascii="Times New Roman"/>
          <w:b w:val="false"/>
          <w:i w:val="false"/>
          <w:color w:val="000000"/>
          <w:sz w:val="28"/>
        </w:rPr>
        <w:t>
      52)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53)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54)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55) по решению собрания местного сообщества имеет право приобретать за счет средств местного самоуправления товары (работы, услуги) для государственных учреждений, коммунальных государственных предприятий, находящихся на территории сельского округа для решения вопросов местного значения;</w:t>
      </w:r>
    </w:p>
    <w:p>
      <w:pPr>
        <w:spacing w:after="0"/>
        <w:ind w:left="0"/>
        <w:jc w:val="both"/>
      </w:pPr>
      <w:r>
        <w:rPr>
          <w:rFonts w:ascii="Times New Roman"/>
          <w:b w:val="false"/>
          <w:i w:val="false"/>
          <w:color w:val="000000"/>
          <w:sz w:val="28"/>
        </w:rPr>
        <w:t>
      56) определяет места выпаса животных на землях сельского округа;</w:t>
      </w:r>
    </w:p>
    <w:p>
      <w:pPr>
        <w:spacing w:after="0"/>
        <w:ind w:left="0"/>
        <w:jc w:val="both"/>
      </w:pPr>
      <w:r>
        <w:rPr>
          <w:rFonts w:ascii="Times New Roman"/>
          <w:b w:val="false"/>
          <w:i w:val="false"/>
          <w:color w:val="000000"/>
          <w:sz w:val="28"/>
        </w:rPr>
        <w:t>
      57) принимает решение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территории сельского округа;</w:t>
      </w:r>
    </w:p>
    <w:p>
      <w:pPr>
        <w:spacing w:after="0"/>
        <w:ind w:left="0"/>
        <w:jc w:val="both"/>
      </w:pPr>
      <w:r>
        <w:rPr>
          <w:rFonts w:ascii="Times New Roman"/>
          <w:b w:val="false"/>
          <w:i w:val="false"/>
          <w:color w:val="000000"/>
          <w:sz w:val="28"/>
        </w:rPr>
        <w:t>
      58) принимает решение о снятии ограничительных мероприятий или карантина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территории сельского округа;</w:t>
      </w:r>
    </w:p>
    <w:p>
      <w:pPr>
        <w:spacing w:after="0"/>
        <w:ind w:left="0"/>
        <w:jc w:val="both"/>
      </w:pPr>
      <w:r>
        <w:rPr>
          <w:rFonts w:ascii="Times New Roman"/>
          <w:b w:val="false"/>
          <w:i w:val="false"/>
          <w:color w:val="000000"/>
          <w:sz w:val="28"/>
        </w:rPr>
        <w:t>
      59) обеспечивает ветеринарные пункты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60) оказывает содействие местным органам военного управления в их работе в мирное время и при объявлении мобилизации, участвуют в проведении военно-экономических и командно-штабных учений (тренировок) на территории сельского округа;</w:t>
      </w:r>
    </w:p>
    <w:p>
      <w:pPr>
        <w:spacing w:after="0"/>
        <w:ind w:left="0"/>
        <w:jc w:val="both"/>
      </w:pPr>
      <w:r>
        <w:rPr>
          <w:rFonts w:ascii="Times New Roman"/>
          <w:b w:val="false"/>
          <w:i w:val="false"/>
          <w:color w:val="000000"/>
          <w:sz w:val="28"/>
        </w:rPr>
        <w:t>
      61) обеспечивает реализацию комплекса мероприятий по переводу государственных органов и организаций в пределах сельского округа на функционирование в период мобилизации, военного положения и в военное время;</w:t>
      </w:r>
    </w:p>
    <w:p>
      <w:pPr>
        <w:spacing w:after="0"/>
        <w:ind w:left="0"/>
        <w:jc w:val="both"/>
      </w:pPr>
      <w:r>
        <w:rPr>
          <w:rFonts w:ascii="Times New Roman"/>
          <w:b w:val="false"/>
          <w:i w:val="false"/>
          <w:color w:val="000000"/>
          <w:sz w:val="28"/>
        </w:rPr>
        <w:t>
      62) организует и обеспечивает в пределах сельского округа своевременное оповещение и доставку граждан, подлежащих призыву, поставку техники на сборные пункты или в воинские части в период мобилизации и военного положения;</w:t>
      </w:r>
    </w:p>
    <w:p>
      <w:pPr>
        <w:spacing w:after="0"/>
        <w:ind w:left="0"/>
        <w:jc w:val="both"/>
      </w:pPr>
      <w:r>
        <w:rPr>
          <w:rFonts w:ascii="Times New Roman"/>
          <w:b w:val="false"/>
          <w:i w:val="false"/>
          <w:color w:val="000000"/>
          <w:sz w:val="28"/>
        </w:rPr>
        <w:t>
      63) вносит в районные представительные и исполнительные органы предложения об отнесении этих населенных пунктов к категории поселков, сел, об их упразднении и преобразовании;</w:t>
      </w:r>
    </w:p>
    <w:p>
      <w:pPr>
        <w:spacing w:after="0"/>
        <w:ind w:left="0"/>
        <w:jc w:val="both"/>
      </w:pPr>
      <w:r>
        <w:rPr>
          <w:rFonts w:ascii="Times New Roman"/>
          <w:b w:val="false"/>
          <w:i w:val="false"/>
          <w:color w:val="000000"/>
          <w:sz w:val="28"/>
        </w:rPr>
        <w:t>
      64) с учетом мнения населения сельского округа вносит в районные представительные и исполнительные органы предложения о наименовании и переименовании сельского округа, села;</w:t>
      </w:r>
    </w:p>
    <w:p>
      <w:pPr>
        <w:spacing w:after="0"/>
        <w:ind w:left="0"/>
        <w:jc w:val="both"/>
      </w:pPr>
      <w:r>
        <w:rPr>
          <w:rFonts w:ascii="Times New Roman"/>
          <w:b w:val="false"/>
          <w:i w:val="false"/>
          <w:color w:val="000000"/>
          <w:sz w:val="28"/>
        </w:rPr>
        <w:t>
      65) вносит в районные представительные и исполнительные органы предложения об установлении и изменении границ сельского округа;</w:t>
      </w:r>
    </w:p>
    <w:p>
      <w:pPr>
        <w:spacing w:after="0"/>
        <w:ind w:left="0"/>
        <w:jc w:val="both"/>
      </w:pPr>
      <w:r>
        <w:rPr>
          <w:rFonts w:ascii="Times New Roman"/>
          <w:b w:val="false"/>
          <w:i w:val="false"/>
          <w:color w:val="000000"/>
          <w:sz w:val="28"/>
        </w:rPr>
        <w:t>
      66) с учетом мнения населения сельского округа на основании заключения областной ономастической комиссии решает вопросы по наименованию, переименованию составных частей сельского округа, а также уточнению и изменению транскрипции их наименований;</w:t>
      </w:r>
    </w:p>
    <w:p>
      <w:pPr>
        <w:spacing w:after="0"/>
        <w:ind w:left="0"/>
        <w:jc w:val="both"/>
      </w:pPr>
      <w:r>
        <w:rPr>
          <w:rFonts w:ascii="Times New Roman"/>
          <w:b w:val="false"/>
          <w:i w:val="false"/>
          <w:color w:val="000000"/>
          <w:sz w:val="28"/>
        </w:rPr>
        <w:t>
      67) вправе рассматривать дела об административных правонарушениях и налагать административные взыскания за нарушения, совершенные на территории сельского округа, определенные действующим законодательством Республики Казахстан;</w:t>
      </w:r>
    </w:p>
    <w:p>
      <w:pPr>
        <w:spacing w:after="0"/>
        <w:ind w:left="0"/>
        <w:jc w:val="both"/>
      </w:pPr>
      <w:r>
        <w:rPr>
          <w:rFonts w:ascii="Times New Roman"/>
          <w:b w:val="false"/>
          <w:i w:val="false"/>
          <w:color w:val="000000"/>
          <w:sz w:val="28"/>
        </w:rPr>
        <w:t>
      68) проводит раздельные сходы с населением сельского округа;</w:t>
      </w:r>
    </w:p>
    <w:p>
      <w:pPr>
        <w:spacing w:after="0"/>
        <w:ind w:left="0"/>
        <w:jc w:val="both"/>
      </w:pPr>
      <w:r>
        <w:rPr>
          <w:rFonts w:ascii="Times New Roman"/>
          <w:b w:val="false"/>
          <w:i w:val="false"/>
          <w:color w:val="000000"/>
          <w:sz w:val="28"/>
        </w:rPr>
        <w:t>
      69) за совершение коррупционного правонарушения несет ответственность, в соответствии с антикоррупционным законодательством;</w:t>
      </w:r>
    </w:p>
    <w:p>
      <w:pPr>
        <w:spacing w:after="0"/>
        <w:ind w:left="0"/>
        <w:jc w:val="both"/>
      </w:pPr>
      <w:r>
        <w:rPr>
          <w:rFonts w:ascii="Times New Roman"/>
          <w:b w:val="false"/>
          <w:i w:val="false"/>
          <w:color w:val="000000"/>
          <w:sz w:val="28"/>
        </w:rPr>
        <w:t>
      70) решение иных вопросов, определенных законодательством Республики Казахстан.</w:t>
      </w:r>
    </w:p>
    <w:bookmarkStart w:name="z35" w:id="33"/>
    <w:p>
      <w:pPr>
        <w:spacing w:after="0"/>
        <w:ind w:left="0"/>
        <w:jc w:val="both"/>
      </w:pPr>
      <w:r>
        <w:rPr>
          <w:rFonts w:ascii="Times New Roman"/>
          <w:b w:val="false"/>
          <w:i w:val="false"/>
          <w:color w:val="000000"/>
          <w:sz w:val="28"/>
        </w:rPr>
        <w:t>
      25. Аким сельского округа несет ответственность за реализацию возложенных на него функций перед вышестоящим акимом, районным маслихатом по вопросам, отнесенным к его компетенции.</w:t>
      </w:r>
    </w:p>
    <w:bookmarkEnd w:id="33"/>
    <w:bookmarkStart w:name="z36" w:id="34"/>
    <w:p>
      <w:pPr>
        <w:spacing w:after="0"/>
        <w:ind w:left="0"/>
        <w:jc w:val="both"/>
      </w:pPr>
      <w:r>
        <w:rPr>
          <w:rFonts w:ascii="Times New Roman"/>
          <w:b w:val="false"/>
          <w:i w:val="false"/>
          <w:color w:val="000000"/>
          <w:sz w:val="28"/>
        </w:rPr>
        <w:t>
      26.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 Республики Казахстан.</w:t>
      </w:r>
    </w:p>
    <w:bookmarkEnd w:id="34"/>
    <w:bookmarkStart w:name="z37" w:id="35"/>
    <w:p>
      <w:pPr>
        <w:spacing w:after="0"/>
        <w:ind w:left="0"/>
        <w:jc w:val="both"/>
      </w:pPr>
      <w:r>
        <w:rPr>
          <w:rFonts w:ascii="Times New Roman"/>
          <w:b w:val="false"/>
          <w:i w:val="false"/>
          <w:color w:val="000000"/>
          <w:sz w:val="28"/>
        </w:rPr>
        <w:t>
      27. Взаимоотношения между коммунальным государственным учреждением "Аппарат акима Надаровского сельского округа Успенского района" и уполномоченным органом по управлению коммунальным имуществом (местный исполнительный орган района) регулируются действующим законодательством Республики Казахстан.</w:t>
      </w:r>
    </w:p>
    <w:bookmarkEnd w:id="35"/>
    <w:bookmarkStart w:name="z38" w:id="36"/>
    <w:p>
      <w:pPr>
        <w:spacing w:after="0"/>
        <w:ind w:left="0"/>
        <w:jc w:val="both"/>
      </w:pPr>
      <w:r>
        <w:rPr>
          <w:rFonts w:ascii="Times New Roman"/>
          <w:b w:val="false"/>
          <w:i w:val="false"/>
          <w:color w:val="000000"/>
          <w:sz w:val="28"/>
        </w:rPr>
        <w:t>
      28. Взаимоотношения между коммунальным государственным учреждением "Аппарат акима Надаровского сельского округа Успенского района" и уполномоченным органом соответствующей отрасли (местный исполнительный орган района) регулируются действующим законодательством Республики Казахстан.</w:t>
      </w:r>
    </w:p>
    <w:bookmarkEnd w:id="36"/>
    <w:bookmarkStart w:name="z39" w:id="37"/>
    <w:p>
      <w:pPr>
        <w:spacing w:after="0"/>
        <w:ind w:left="0"/>
        <w:jc w:val="both"/>
      </w:pPr>
      <w:r>
        <w:rPr>
          <w:rFonts w:ascii="Times New Roman"/>
          <w:b w:val="false"/>
          <w:i w:val="false"/>
          <w:color w:val="000000"/>
          <w:sz w:val="28"/>
        </w:rPr>
        <w:t xml:space="preserve">
      29. Взаимоотношения между администрацией коммунального государственного учреждения "Аппарат акима Надаровского сельского округа Успенского района" и трудовым коллективом определяются в соответствии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7"/>
    <w:bookmarkStart w:name="z40" w:id="38"/>
    <w:p>
      <w:pPr>
        <w:spacing w:after="0"/>
        <w:ind w:left="0"/>
        <w:jc w:val="left"/>
      </w:pPr>
      <w:r>
        <w:rPr>
          <w:rFonts w:ascii="Times New Roman"/>
          <w:b/>
          <w:i w:val="false"/>
          <w:color w:val="000000"/>
        </w:rPr>
        <w:t xml:space="preserve"> 4. Имущество коммунального государственного учреждения</w:t>
      </w:r>
      <w:r>
        <w:br/>
      </w:r>
      <w:r>
        <w:rPr>
          <w:rFonts w:ascii="Times New Roman"/>
          <w:b/>
          <w:i w:val="false"/>
          <w:color w:val="000000"/>
        </w:rPr>
        <w:t>"Аппарат акима Надаровского сельского округа Успенского района"</w:t>
      </w:r>
    </w:p>
    <w:bookmarkEnd w:id="38"/>
    <w:bookmarkStart w:name="z41" w:id="39"/>
    <w:p>
      <w:pPr>
        <w:spacing w:after="0"/>
        <w:ind w:left="0"/>
        <w:jc w:val="both"/>
      </w:pPr>
      <w:r>
        <w:rPr>
          <w:rFonts w:ascii="Times New Roman"/>
          <w:b w:val="false"/>
          <w:i w:val="false"/>
          <w:color w:val="000000"/>
          <w:sz w:val="28"/>
        </w:rPr>
        <w:t>
      30. Коммунальное государственное учреждение "Аппарат акима Надаровского сельского округа Успенского района" может иметь на праве оперативного управления обособленное имущество в случаях, предусмотренных законодательством Республики Казахстан.</w:t>
      </w:r>
    </w:p>
    <w:bookmarkEnd w:id="39"/>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Надаровского сельского округа Успенского района" формируется за счет имущества, переданного ему собственником, а также имущество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2" w:id="40"/>
    <w:p>
      <w:pPr>
        <w:spacing w:after="0"/>
        <w:ind w:left="0"/>
        <w:jc w:val="both"/>
      </w:pPr>
      <w:r>
        <w:rPr>
          <w:rFonts w:ascii="Times New Roman"/>
          <w:b w:val="false"/>
          <w:i w:val="false"/>
          <w:color w:val="000000"/>
          <w:sz w:val="28"/>
        </w:rPr>
        <w:t>
      31. Имущество, закрепленное за коммунальным государственным учреждением "Аппарат акима Надаровского сельского округа Успенского района", относится к районной коммунальной собственности.</w:t>
      </w:r>
    </w:p>
    <w:bookmarkEnd w:id="40"/>
    <w:bookmarkStart w:name="z43" w:id="41"/>
    <w:p>
      <w:pPr>
        <w:spacing w:after="0"/>
        <w:ind w:left="0"/>
        <w:jc w:val="both"/>
      </w:pPr>
      <w:r>
        <w:rPr>
          <w:rFonts w:ascii="Times New Roman"/>
          <w:b w:val="false"/>
          <w:i w:val="false"/>
          <w:color w:val="000000"/>
          <w:sz w:val="28"/>
        </w:rPr>
        <w:t>
      32. Коммунальное 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1"/>
    <w:bookmarkStart w:name="z44" w:id="42"/>
    <w:p>
      <w:pPr>
        <w:spacing w:after="0"/>
        <w:ind w:left="0"/>
        <w:jc w:val="both"/>
      </w:pPr>
      <w:r>
        <w:rPr>
          <w:rFonts w:ascii="Times New Roman"/>
          <w:b w:val="false"/>
          <w:i w:val="false"/>
          <w:color w:val="000000"/>
          <w:sz w:val="28"/>
        </w:rPr>
        <w:t>
      33. Уполномоченным органом по государственному имуществу коммунального государственного учреждения "Аппарат акима Надаровского сельского округа Успенского района" является государственное учреждение "Отдел финансов Успенского района".</w:t>
      </w:r>
    </w:p>
    <w:bookmarkEnd w:id="42"/>
    <w:bookmarkStart w:name="z45" w:id="43"/>
    <w:p>
      <w:pPr>
        <w:spacing w:after="0"/>
        <w:ind w:left="0"/>
        <w:jc w:val="both"/>
      </w:pPr>
      <w:r>
        <w:rPr>
          <w:rFonts w:ascii="Times New Roman"/>
          <w:b w:val="false"/>
          <w:i w:val="false"/>
          <w:color w:val="000000"/>
          <w:sz w:val="28"/>
        </w:rPr>
        <w:t>
      34. Коммунальное государственное учреждение "Аппарат акима Надаровского сельского округа Успенского района" проводит ежегодный учет и мониторинг эффективности управления государственным имуществом с предоставлением данных в государственное учреждение "Отдел финансов Успенского района".</w:t>
      </w:r>
    </w:p>
    <w:bookmarkEnd w:id="43"/>
    <w:bookmarkStart w:name="z46" w:id="44"/>
    <w:p>
      <w:pPr>
        <w:spacing w:after="0"/>
        <w:ind w:left="0"/>
        <w:jc w:val="left"/>
      </w:pPr>
      <w:r>
        <w:rPr>
          <w:rFonts w:ascii="Times New Roman"/>
          <w:b/>
          <w:i w:val="false"/>
          <w:color w:val="000000"/>
        </w:rPr>
        <w:t xml:space="preserve"> 5. Реорганизация и упразднение (ликвидация) коммунального</w:t>
      </w:r>
      <w:r>
        <w:br/>
      </w:r>
      <w:r>
        <w:rPr>
          <w:rFonts w:ascii="Times New Roman"/>
          <w:b/>
          <w:i w:val="false"/>
          <w:color w:val="000000"/>
        </w:rPr>
        <w:t>государственного учреждения "Аппарат акима</w:t>
      </w:r>
      <w:r>
        <w:br/>
      </w:r>
      <w:r>
        <w:rPr>
          <w:rFonts w:ascii="Times New Roman"/>
          <w:b/>
          <w:i w:val="false"/>
          <w:color w:val="000000"/>
        </w:rPr>
        <w:t>Надаровского сельского округа Успенского района"</w:t>
      </w:r>
    </w:p>
    <w:bookmarkEnd w:id="44"/>
    <w:bookmarkStart w:name="z47" w:id="45"/>
    <w:p>
      <w:pPr>
        <w:spacing w:after="0"/>
        <w:ind w:left="0"/>
        <w:jc w:val="both"/>
      </w:pPr>
      <w:r>
        <w:rPr>
          <w:rFonts w:ascii="Times New Roman"/>
          <w:b w:val="false"/>
          <w:i w:val="false"/>
          <w:color w:val="000000"/>
          <w:sz w:val="28"/>
        </w:rPr>
        <w:t>
      35. Реорганизация и упразднение коммунального государственного учреждения "Аппарат акима Надаровского сельского округа Успенского района" осуществляются в соответствии с законодательством Республики Казахстан.</w:t>
      </w:r>
    </w:p>
    <w:bookmarkEnd w:id="45"/>
    <w:bookmarkStart w:name="z48" w:id="46"/>
    <w:p>
      <w:pPr>
        <w:spacing w:after="0"/>
        <w:ind w:left="0"/>
        <w:jc w:val="both"/>
      </w:pPr>
      <w:r>
        <w:rPr>
          <w:rFonts w:ascii="Times New Roman"/>
          <w:b w:val="false"/>
          <w:i w:val="false"/>
          <w:color w:val="000000"/>
          <w:sz w:val="28"/>
        </w:rPr>
        <w:t>
      36. При упразднении (ликвидации) коммунального государственного учреждения "Аппарат акима Надаровского сельского округа Успенского района" имущество, оставшееся после удовлетворения требований кредиторов, остается в районной коммунальной собственности.</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