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f973" w14:textId="48af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Щербактинского районного маслихата от 26 декабря 2013 года N 98/36 "О бюджете Щербактинского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05 февраля 2014 года N 111/39. Зарегистрировано Департаментом юстиции Павлодарской области 21 февраля 2014 года N 3701. Утратило силу решением маслихата Щербактинского района Павлодарской области от 10 февраля 2015 года № 192/54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маслихата Щербактинского района Павлодарской области от 10.02.2015 № 192/54.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от 26 декабря 2013 года N 98/36 "О бюджете Щербактинского района на 2014–2016 годы" (зарегистрированное в Реестре государственной регистрации нормативных правовых актов за N 3660, опубликованное 16 января 2014 года в районной газете "Маралды" N 3, 16 января 2014 года в районной газете "Трибуна"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"2407070" заменить цифрами "2398531";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"1996065" заменить цифрами "1987526";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"2407070" заменить цифрами "2425465";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"(-) 12818" заменить цифрами "28852";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"бюджетные кредиты – 41670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"12818" заменить цифрами "(-) 28852";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"(-) 12818" заменить цифрами "28852";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первый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решение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3–1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"3–1. Утвердить в бюджете района на 2014 год объемы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33651 тысяча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8810 тысяч тенге – на повышение оплаты труда учителям, прошедшим повышение квалификации по трехуровневой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3–2. Утвердить в бюджете района на 2014 год бюджетные кредиты из республиканского бюджета для реализации мер социальной поддержки специалистов в сумме 41670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"7. Специалистам в области социального обеспечения, образования,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установить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Щербактинского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2014 года N 111/39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Щербактинского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N 98/36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382"/>
        <w:gridCol w:w="760"/>
        <w:gridCol w:w="869"/>
        <w:gridCol w:w="440"/>
        <w:gridCol w:w="869"/>
        <w:gridCol w:w="223"/>
        <w:gridCol w:w="5607"/>
        <w:gridCol w:w="238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–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–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–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–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–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–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– 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