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88f1" w14:textId="f258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организациях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04 июня 2014 года № 192/12. Зарегистрировано Департаментом юстиции Павлодарской области 16 июня 2014 года № 3853. Утратило силу постановлением акимата Щербактинского района Павлодарской области от 16 мая 2016 года № 136/3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16.05.2016 № 136/3.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в целях оказания содействия занятости и приему на работу инвалидов, нуждающихся в трудоустройстве,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Щербактинского района" обеспечить содействие в трудоустройстве нуждающихся инвалидов на квотируемые рабочие места путем выдачи соответствующих направлений к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Аскаров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