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fbb3" w14:textId="07bf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8 апреля 2014 года N 2/223. Зарегистрировано в Департаменте юстиции города Алматы 6 мая 2014 года N 1041. Утратило силу постановлением акимата города Алматы от 24 июля 2015 года N 3/470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24.07.2015 N 3/470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11 октября 2011 года «О </w:t>
      </w:r>
      <w:r>
        <w:rPr>
          <w:rFonts w:ascii="Times New Roman"/>
          <w:b w:val="false"/>
          <w:i w:val="false"/>
          <w:color w:val="000000"/>
          <w:sz w:val="28"/>
        </w:rPr>
        <w:t>религиозной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религиозных объединениях»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«Об утверждении стандартов государственных услуг в сфере религиозной деятельности»,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регистрации и перерегистрации лиц, осуществляющих миссионерскую деятельность»;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согласовании расположения помещений для проведения религиозных мероприятий за пределами культовых зданий (сооружений)»;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делам религий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 А. Есимов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Вносит: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религий города Алматы         Н. Жапарқұл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 З. Аманжолова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 А. 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аппарата акима города Алматы      М. Суюндуков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2014 года № 2/223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регистрации и перерегистрации</w:t>
      </w:r>
      <w:r>
        <w:br/>
      </w:r>
      <w:r>
        <w:rPr>
          <w:rFonts w:ascii="Times New Roman"/>
          <w:b/>
          <w:i w:val="false"/>
          <w:color w:val="000000"/>
        </w:rPr>
        <w:t>
лиц, осуществляющих миссионерскую деятельность»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разработан на основании Стандарта государственной услуги «Проведение регистрации и перерегистрации лиц, осуществляющих миссионерскую деятельность»,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«Об утверждении стандартов государственных услуг в сфере религиозной деятельности»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«Проведение регистрации и перерегистрации лиц, осуществляющих миссионерскую деятельность» (далее – государственная услуга) оказывается акиматом города Алматы в лице коммунального государственного учреждения «Управление по делам религий города Алматы», осуществляющего прием заявлений и выдачу результатов оказания государственной услуги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выдача свидетельства о регистрации (перерегистрации) миссионера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услугополучатель) бесплатно.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Основанием для начала процедуры (действия) по оказанию государственной услуги является получение услугодателем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Стандарту и необходимых документов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документов, представленных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документов, изучение и проверка их достоверности;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услугополучателю.</w:t>
      </w:r>
    </w:p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Перечень структурных подразделений, (работников)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по работе с религиозными объединениями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по работе с религиозными объединениями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услугодателя, после поступления представленных услугополучателем документов, осуществляет их регистрацию и передает их на рассмотрение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отписывает заявление руководителю отдела по работе с религиозными объединениями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по работе с религиозными объединениями услугодателя осуществляет изучение и проверку поступивших документов на достоверность, а также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представленных документов специалист отдела по работе с религиозными объединениями услугодателя осуществляет подготовку и передает на подпись руководителю услугодателя свидетельство о регистрации услугополучателя в качестве миссионера либо мотивированный ответ об отказе в оказании государственной услуги в случае и по основанию,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о регистрации (перерегистрации) миссионера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и выдача результата оказания государственной услуги осуществляется услугодателем – с понедельника по пятницу включительно, с 09.00 до 18.00 часов, перерыв на обед с 13.00 до 14.00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 услугодателя по адресу: город Алматы, площадь Республики, 4, кабинет № 117, телефон: 8 (7272) 63-25-91.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услугополучателю выдается копия заявления услугополучателя со штампом, содержащим: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дату и время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и схема последовательности процедур между специалистом услугодателя в процессе оказания государственной услуги приведены в таблице и схеме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«Проведение регистрации и перерегистрации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миссионерскую деятельность»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(работниками)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061"/>
        <w:gridCol w:w="1582"/>
        <w:gridCol w:w="1582"/>
        <w:gridCol w:w="2170"/>
        <w:gridCol w:w="2954"/>
        <w:gridCol w:w="1845"/>
      </w:tblGrid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ус- 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естру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пунктом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Стандарта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лучателю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«Проведение регистрации и перерегистрации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миссионерскую деятельность»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действия в процессе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884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2014 года № 2/223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согласовании расположения помещений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религиозных мероприятий за пределами</w:t>
      </w:r>
      <w:r>
        <w:br/>
      </w:r>
      <w:r>
        <w:rPr>
          <w:rFonts w:ascii="Times New Roman"/>
          <w:b/>
          <w:i w:val="false"/>
          <w:color w:val="000000"/>
        </w:rPr>
        <w:t>
культовых зданий (сооружений)»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разработан на основании Стандарта государственной услуги «Выдача решения о согласовании расположения помещений для проведения религиозных мероприятий за пределами культовых зданий (сооружений)»,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«Об утверждении стандартов государственных услуг в сфере религиозной деятельности»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о согласовании расположения помещений для проведения религиозных мероприятий за пределами культовых зданий (сооружений)» (далее – государственная услуга) оказывается акиматом города Алматы в лице коммунального государственного учреждения «Управление по делам религий г.Алматы», осуществляющего прием заявлений и выдачу результатов оказания государственной услуги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выдача письма-согласования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юридическим лицам (далее – услугополучатель) бесплатно.</w:t>
      </w:r>
    </w:p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Основанием для начала процедуры (действия) по оказанию государственной услуги является получение услугодателем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Стандарту и необходимых документов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документов, представленных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документов, изучение и проверка их достоверности;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услугополучателю.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Перечень структурных подразделений, (работников)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по работе с религиозными объединениями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по работе с религиозными объединениями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после поступления представленных услугополучателем документов, осуществляет их регистрацию и передает их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отписывает заявление руководителю отдела по работе с религиозными объединениями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по работе с религиозными объединениями услугодателя осуществляет изучение и проверку поступивших документов на достоверность, а также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представленных документов специалист отдела по работе с религиозными объединениями услугодателя осуществляет подготовку и передает на подпись руководителю услугодателя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письма-согласования о согласовании расположения помещения для проведения религиозных мероприятий за пределами культовых зданий (сооружений)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и выдача результата оказания государственной услуги осуществляется услугодателем – с понедельника по пятницу включительно, с 09.00 до 18.00 часов, перерыв на обед с 13.00 до 14.00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 услугодателя по адресу: город Алматы, площадь Республики, 4, кабинет № 117, телефон: 8 (7272) 63-25-77.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услугополучателю выдается копия заявления услугополучателя со штампом, содержащим: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дату и время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и схема последовательности процедур между специалистом услугодателя в процессе оказания государственной услуги приведены в таблице и схеме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 согласовании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проведения религиозных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пределами культовых зданий (сооружений)»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(работниками)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061"/>
        <w:gridCol w:w="1582"/>
        <w:gridCol w:w="1582"/>
        <w:gridCol w:w="2170"/>
        <w:gridCol w:w="2954"/>
        <w:gridCol w:w="1845"/>
      </w:tblGrid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ус- 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естру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письма-согла-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оружений),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пунктом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Стандарта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лучателю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 согласовании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проведения религиозных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пределами культовых зданий (сооружений)»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действия в процессе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630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2014 года № 2/223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об 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помещений для распространения религиозной</w:t>
      </w:r>
      <w:r>
        <w:br/>
      </w:r>
      <w:r>
        <w:rPr>
          <w:rFonts w:ascii="Times New Roman"/>
          <w:b/>
          <w:i w:val="false"/>
          <w:color w:val="000000"/>
        </w:rPr>
        <w:t>
литературы и иных информационных материалов</w:t>
      </w:r>
      <w:r>
        <w:br/>
      </w:r>
      <w:r>
        <w:rPr>
          <w:rFonts w:ascii="Times New Roman"/>
          <w:b/>
          <w:i w:val="false"/>
          <w:color w:val="000000"/>
        </w:rPr>
        <w:t>
религиозного содержания, предметов</w:t>
      </w:r>
      <w:r>
        <w:br/>
      </w:r>
      <w:r>
        <w:rPr>
          <w:rFonts w:ascii="Times New Roman"/>
          <w:b/>
          <w:i w:val="false"/>
          <w:color w:val="000000"/>
        </w:rPr>
        <w:t>
религиозного назначения»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разработан на основании Стандарта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(далее – государственная услуга) оказывается акиматом города Алматы в лице коммунального государственного учреждения «Управление по делам религий города Алматы», осуществляющего прием заявлений и выдачу результатов оказания государственной услуги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либо мотивированный ответ об отказе в оказании государственной услуги в случае и по основанию,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(далее – услугополучатель) бесплатно.</w:t>
      </w:r>
    </w:p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Основанием для начала процедуры (действия) по оказанию государственной услуги является получение услугодателем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Стандарту и необходимых документов для оказания государственной услуги от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специалистом услугодателя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специалистом услугодателя.</w:t>
      </w:r>
    </w:p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по работе с религиозными объединениями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по работе с религиозными объединениями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после поступления представленных услугополучателем документов, осуществляет их регистрацию и передает их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отписывает заявление услугополучателя руководителю отдела по работе с религиозными объединениями 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по работе с религиозными объединениями услугодателя осуществляет изучение и проверку поступивших документов на достоверность, а также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представленных документов специалист отдела по работе с религиозными объединениями услугодателя осуществляет подготовку и передает на подпись руководителю услугодателя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либо мотивированный ответ об отказе в оказании государственной услуги в случае и по основанию,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и выдача результата оказания государственной услуги осуществляется услугодателем – с понедельника по пятницу включительно с 9.00 до 18.30 часов, перерыв с 13.00 до 14.00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 услугодателя по адресу: город Алматы, площадь Республики, 4, кабинет № 117, телефон: 8 (7272) 63-25-77.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услугополучателю выдается копия заявления услугополучателя со штампом, содержащим: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дату и время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и схема последовательности процедур между специалистом услугодателя в процессе оказания государственной услуги приведены в таблице и схеме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стационарных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распространения религиозной литературы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иных информационных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религиозного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предметов религиозного назначения»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(работниками)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061"/>
        <w:gridCol w:w="1582"/>
        <w:gridCol w:w="1582"/>
        <w:gridCol w:w="2170"/>
        <w:gridCol w:w="2954"/>
        <w:gridCol w:w="1845"/>
      </w:tblGrid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ус- 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естру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пунктом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Стандарта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лучателю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стационарных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распространения религиозной литературы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иных информационных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религиозного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предметов религиозного назначения»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действия в процессе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868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