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fe0a" w14:textId="0e9f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Наурызбайского района и установлении границ районов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Алматы от 2 июля 2014 года № 3/522 и решение ХХIХ сессии маслихата города Алматы V созыва от 2 июля 2014 года N 240. Зарегистрировано в Департаменте юстиции города Алматы 4 июля 2014 года за N 1068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3,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8 декабря 1993 года «Об административно-территориальном устройстве Республики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апреля 2014 года № 798 «Об изменении границ города Алматы»,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Наурызбайский район в городе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границы районов города Алматы согласно схематической карте границ районов города Алматы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 и описанию границ районов города Алматы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совместное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 июня 2014 года № 2/422 и решение ХXVII-й сессии маслихата города Алматы V-го созыва от 2 июня 2014 года № 230 «Об установлении границ районов города Алматы» (зарегистрировано в Реестре государственной регистрации нормативных правовых актов за № 1066, опубликовано 26 июня 2014 года в газетах «Алматы Ақшамы» и «Вечерний Алматы»).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Секретарю маслихата города Алматы Т. Мукашеву обеспечить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нормативного правового акта возложить на председателя постоянной комиссии маслихата города Алматы по вопросам градостроительства, благоустройства и коммунальной собственности Б. Шина и заместителя акима города Алматы Б. Сауранбаева.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совместное постановление акимата города Алматы и решение маслихата города Алматы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XVII-й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  Х. Есенова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  Т. Мукашев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2014 года № 3/522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внеочередной XXIХ-й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2014 года № 240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Схематичная карта границ районов города Алматы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Примечание РЦПИ: см. бумажный вариант в РЦПИ города Алматы.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2014 года № 3/522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внеочередной XXIХ-й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2014 года № 240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границ районов города Алматы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Алатауский район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оси проспекта Райымбека граница проходит в северном направлении, по грунтовой дороге проходящей по западной границе села Теректы, до его северо-западной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северо-западной границы села Теректы поворачивает в восточном направлении и проходит вдоль северной границы села Теректы до западной границы села Алгабас и северо-восточной границы села Теректы.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северо-восточной границы села Теректы поворачивает в северном направлении и проходит вдоль западной границы села Алгабас, до северо-западной границы села Алгабас.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северо-западной границы села Алгабас поворачивает в восточном направлении и проходит вдоль северной границы села Алгабас до улицы Аксайской.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Аксайской проходит в северном направлении до золоотвала ТЭЦ-2.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золоотвала ТЭЦ-2 поворачивает в северо - западном направлении и проходит вдоль лесополосы до ее окончания.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окончания лесополосы поворачивает в северном направлении и проходит с западной стороны хвостохранилища ТЭЦ-2 до ее северо-западной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северо-западной границы хвостохранилища ТЭЦ-2 поворачивает в восточном направлении и проходит до плотины Кокозекского водохранилища.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плотины Кокозекского водохранилища, поворачивает в северо-восточном направлении и проходит до канала имени Кунаева («БАК»).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канала имени Кунаева («БАК») поворачивает в северном направлении западнее границы села Мадениет и западнее границы села Рахат и проходит до улицы Бурундайская (трасса) и северо-западной границы села Рахат.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северо-западной границы села Рахат проходит вдоль северной стороны улицы Бурундайская в восточном направлении, до пересечения с улицей Дачная поселка Боролдай.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Бурундайская с улицей Дачная, проходит в южном направлении по улице Дачная, вдоль пруда АО Бент и поворачивает в восточном направлении, по южной границе поселка Боролдай до пересечения с улицей Шоссейная и руслом реки Теренкара.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Шоссейная и руслом реки Теренкара проходит в северо-восточном  направлении, по восточной стороне русла реки Теренкара до пересечения с улицей Бурундайская.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русла реки Теренкара с улицей Бурундайская поворачивает в восточном направлении и проходит по северной стороне улицы Бурундайская до улицы Северное кольцо.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Бурундайская и улицей Северное кольцо поворачивает в южном направлении и проходит по восточной стороне улицы Северное кольцо, далее проходит по восточной стороне улицы Кудерина до пересечения с проспектом Райымбека.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Кудерина и оси проспекта Райымбека поворачивает в западном направлении и проходит в западном направлении по оси проспекта Райымбека до пересечения с грунтовой дорогой проходящей по западной границе села Теректы.</w:t>
      </w:r>
    </w:p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Алмалинский район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пересечения оси реки Большая Алматинка и оси проспекта Райымбека, граница проходит восточном направлении по оси проспекта Райымбека, до оси улицы Фурманова.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Райымбека поворачивает в южном направлении и проходит по оси улицы Фурманова, до оси проспекта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Фурманова поворачивает в западном направлении и проходит по оси проспекта Абая, до оси реки Большая Алматинка.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Абая поворачивает в северном направлении и проходит по оси реки Большая Алматинка и оси озера Сайран, до оси проспекта Райымбека.</w:t>
      </w:r>
    </w:p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Ауэзовский район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От пересечения с руслом реки Каргалы и оси проспекта Райымбека, проходит в восточном направлении по оси проспекта Райымбека до оси русла реки Большая Алматинка.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русла реки Большая Алматинка и оси проспекта Райымбека поворачивает в южном направлении и проходит по руслу реки Большая Алматинка, далее по оси озера Сайран и русла реки Большая Алматинка до оси улицы Токтабаева.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Токтабаева и русла реки Большая Алматинка поворачивает в западном направлении и проходит до улицы Навои.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Навои и оси улицы Токтабаева поворачивает в южном направлении и проходит по восточной стороне до оси улицы Рыскулбекова.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Рыскулбекова и восточной стороной улицы Навои поворачивает в западном направлении и проходит до западной стороны улицы Саина.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западной стороны улицы Саина и улицы Рыскулбекова поворачивает в южном направлении и проходит до оси улицы Аскарова.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улицы Аскарова и западной стороны улицы Саина поворачивает в западном направлении и проходит по оси улицы Аскарова, далее по южной стороне улицы Карменова вдоль северной границы села Рахат до южной и юго-западной границы микрорайона «Таугуль-3».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юго-западной границы микрорайона «Таугуль-3» проходит до пересечения с улицей Центральная и поворачивает по улице Центральная в северном направлении до пересечения с улицей Жандосова.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От пересечения с улицей Центральная и северо-западной границы микрорайона «Таугуль-3» проходит по  южной стороне улицы Жандосова в западном направлении,  до пересечения с восточной стороной русла реки Каргалы.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восточной стороной русла реки Каргалы поворачивает в северном направлении и проходит по ее восточной стороне до пересечения с северной стороной проспекта Райымбека.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</w:p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Бостандыкский район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оси реки Большая Алматинка граница проходит в восточном направлении, по оси проспекта Абая до оси улицы Фурманова.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Абая поворачивает в южном направлении и проходит по оси улицы Фурманова до оси проспекта Аль-Фараби.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Фурманова и проспекта Аль-Фараби поворачивает в юго-западном направлении и проходит по оси проспекта Аль-Фараби до оси дороги на Комплекс лыжных трамплинов.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дороги на Комплекс лыжных трамплинов и оси проспекта Аль-Фараби поворачивает в южном направлении и проходит вдоль восточной границы села Ремизовка, огибает с восточной стороны подстанцию «Горный гигант» (ПС-131) до ее южной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южной границы подстанции «Горный гигант» (ПС-131) поворачивает в южном направлении и проходит по верхней дороге холма до высоты 1196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высоты 1196 метров поворачивает в юго-западном направлении и проходит до пересечения с руслом реки Ремизовка.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От пересечения с руслом реки Ремизовка поворачивает в южном направлении и проходит вдоль восточной границы села Актобе, огибает с восточной стороны границы коттеджного городка «Горная Долина» до улицы Алатауская.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Алатауская проходит по ее юго-восточной стороне, далее по улице Райымбека с восточной стороны проходит в южном направлении до пересечения с улицей Алмалы.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Алмалы и оси улицы Райымбека поворачивает в южном направлении и проходит по западной границе улицы Алмалы, вдоль западной границы села Аккайын до пересечения с руслом реки Ремизовка.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Ремизовка граница поворачивает в юго-западном направлении и проходит до высоты 1600 метров пересекая реку Ерменсай, затем граница проходит в юго-восточном направлении до высоты 1800 метров и поворачивает в южном направлении пересекая русло реки Казачка до высоты 1790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высоты 1790 метров поворачивает в западном направлении и проходит по южной стороне реки Казачка до пересечения с руслом реки Большая Алматинка.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Большая Алматинка поворачивает в юго-восточном направлении и проходит вдоль восточной прибрежной части реки Большая Алматинка до Большого Алматинского озера.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Большого Алматинского озера, огибает ее вдоль прибрежной части Большого Алматинского озера и поворачивает в западном направлении до дороги на Космостанцию, где огибает ее с юго-западной стороны и поворачивает в северном направлении до территории санатория Алмарасан.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территории санатория Алмарасан, поворачивает в западном направлении огибает его по склонам и проходит в северном направлении до пересечения с руслом ручья на высоте 1500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ручья поворачивает на север-восток и проходит вдоль его русла в северо-восточном направлении до высоты 1350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высотой 1350 метров поворачивает в северо-западном направлении до высоты 1420 метром, огибает ее с западной стороны и проходит в северном направлении до высоты 1227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высоты 1227 метров  проходит в северном направлении до пересечения с юго - западной границей села Алатау.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юго-западной границей села Алатау проходит в северном направлении вдоль его западной границы, поворачивает в восточном направлении до пересечения с улицей Абая и юго-восточной границей села Жайлау.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От пересечения с улицей Абая и юго-восточной границей села Жайлау поворачивает в северо-западном и проходит по восточной стороне улицы Абая до пересечения с улицей Мустафина.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Абая с улицей Мустафина проходит по ее восточной стороне в северо-западном направлении до пересечения с улицей Аскарова.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Мустафина с улицей Аскарова проходит по восточной стороне, в северном направлении до пересечения с улицей Саина.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Саина и улицей Аскарова поворачивает в северном направлении и проходит по западной стороне улицы Саина до пересечения с улицей Рыскулбекова.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Рыскулбекова поворачивает в восточном направлении и проходит по оси улицы Рыскулбекова до пересечения с улицей Навои.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Навои и улицей Рыскулбекова поворачивает в северном направлении и проходит по восточной стороне улицы Навои до пересечения с улицей Токтабаева.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Токтабаева и улицей Навои поворачивает в восточном направлении, проходит по оси улицы Токтабаева до пересечения с руслом реки Большая Алматинка.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Большая Алматинка и улицей Токтабаева в северном направлении, проходит по оси русла реки Большая Алматинка до оси проспекта Абая</w:t>
      </w:r>
    </w:p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Жетысуский район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русла реки Малая Алматинка граница проходит в западном направлении по оси проспекта Райымбека, до оси улицы Кудерина.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Райымбека и оси улицы Кудерина поворачивает в северном направлении и проходит по восточной стороне улицы Кудерина, далее по восточной стороне улицы Северное кольцо и далее проходит до улицы Бурундайская.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Северное кольцо и улицы Бурундайская поворачивает в западном направлении и проходит по северной стороне улицы Бурундайская до пересечения с руслом реки Теренкара.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Теренкара и улицы Бурундайская проходит в северном направлении, вдоль западной стороны поселка Первомайский, до южной границы села Коянкоз.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южной границы села Коянкоз поворачивает в восточном направлении и проходит вдоль северной границы поселка Первомайский, пересекает трассу Алматы – Капчагай до северо-восточной границы поселка Первомайский и пересечения с руслом реки Султанкарасу.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Султанкарасу поворачивает в юго-западном направлении и проходит по западной стороне русла  реки Султанкарасу до русла реки Есентай.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Есентай поворачивает в западном направлении до трассы Алматы – Капчагай и проходит по восточной стороне трассы до начала трассы Алматы - Капчагай.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начала трассы Алматы – Капчагай поворачивает в южном направлении и проходит по восточной стороне улицы Жансугурова до пересечения с проспектом Рыскулова.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пересечения улицы Жансугурова с проспектом Рыскулова поворачивает в восточном направлении и проходит по северной стороне проспекта Рыскулова до пересечения с руслом реки Малая Алматинка.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Малая Алматинка и проспекта Рыскулова поворачивает в южном направлении и проходит по руслу реки Малая Алматинка до пересечения с проспектом Райымбека.</w:t>
      </w:r>
    </w:p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Медеуский район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Кульджинского тракта граница проходит в юго-восточном направлении по восточной стороне трассы на Аэропорт до пересечения с каналом имени Кунаева («БАК»).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каналом имени Кунаева («БАК») поворачивает в юго-западном направлении и проходит вдоль канала имени Кунаева («БАК») до разворотной площадки (ТРЦ «Магнум»), где поворачивает в южном направлении до Талгарского 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разворотной площадки (ТРЦ «Магнум») проходит в западном направлении по Талгарскому тракту до восточной границы жилого комплекса «Меркурград».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восточной границы жилого комплекса «Меркурград» поворачивает в южном направлении и проходит до восточной стороны горы Кок-Тюбе.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восточной стороны горы Кок-Тюбе проходит вдоль восточной границы села Сулусай, далее по восточной границе города огибает плато Алматау, до места южнее населенного пункта Шымбулак.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места южнее населенного пункта Шымбулак поворачивает в юго-западном направлении и проходит вдоль реки Малая Алматинка, до места севернее моренного озера, далее граница проходит в юго-западном направлении по западному краю ледника Туйыксу, до склона горы южнее ледника Туйыксу.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склона горы южнее ледника Туйыксу и основания ледника Змеевидный, граница проходит в западном направлении через пик Горельник и до северо-восточной стороны вершины горы у ледника Советов.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северо-восточной стороны вершины горы у ледника Советов, поворачивает в западном направлении и проходит до южной границы прибрежной части Большого Алматинского озера.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Большого Алматинского озера огибает прибрежную часть в северном направлении и проходит вдоль восточной прибрежной части реки Большая Алматинка до пересечения с руслом реки Казачка.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русла реки Большая Алматинка проходит в восточном направлении вдоль южной стороны реки Казачка до высоты 1790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высоты 1790 метров в проходит северном направлении, пересекает реку Казачка до высоты 1800 метров и продолжается, в северо-восточном направлении, пересекает реку Ерменсай проходит до высоты 1600 метров  и далее до русла реки Ремизовка.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русла реки Ремизовка в северном направлении по западной стороне улицы Алмалы проходит вдоль западной границы села Аккайын до пересечения с улицей Райымбека.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Алмалы в северном направлении по восточной стороне улицы Райымбека проходит далее по юго-восточной стороне улицы Алатауская до юго-восточной границы коттеджного городка «Горная долина».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юго-восточной границы коттеджного городка «Горная долина» огибает его с восточной стороны и поворачивает в северном направлении проходит вдоль восточной границы села Актобе до пересечения с руслом реки Ремизовка.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русла реки Ремизовка проходит в восточном направлении до высоты 1196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высоты 1196 метров проходит по верхней дороге холма в северном направлении до южной границы подстанции «Горный гигант» (ПС-131).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южной границы подстанции «Горный гигант» (ПС-131) огибает ее с восточной стороны далее проходит в северном направлении с восточной границы села Ремизовка до дороги на Комплекс лыжных трамплинов.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восточной границы села Ремизовка и дороги на Комплекс лыжных трамплинов проходит до оси проспекта Аль-Фараби.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дороги на Комплекс трамплинов и оси проспекта Аль-Фараби поворачивает в восточном направлении и проходит по оси проспекта Аль-Фараби и далее продолжается до оси улицы Фурманова.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проспекта Аль-Фараби и улицы Фурманова поворачивает в северном направлении и проходит по оси улицы Фурманова до оси проспекта Райымбека.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улицы Фурманова и оси проспекта Райымбека поворачивает в восточном направлении и проходит по оси проспекта Райымбека до русла реки Малая Алматинка.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проспекта Райымбека и русла реки Малая Алматинка поворачивает в северном направлении и проходит по оси русла реки Малая Алматинка до оси проспекта Рыскулова.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оси русла реки Малая Алматинка и проспекта Рыскулова поворачивает в восточном направлении и проходит вдоль северной стороны проспекта Рыскулова, до Кульджинского 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проспекта Рыскулова и Кульджинской трассы поворачивает в северо-восточном направлении и проходит по северной стороне Кульджинской трассы, пересекает канал имени Кунаева («БАК») до трассы в Аэропорт.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 же, в границы Медеуского района города Алматы входит территория микрорайона Алатау.</w:t>
      </w:r>
    </w:p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Наурызбайский район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пересечения с грунтовой дорогой, проходящей по западной границе села Теректы и северной стороной проспекта Райымбека проходит в восточном направлении до восточной стороны русла реки Каргалы.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проспекта Райымбека и русла реки Каргалы поворачивает в южном направлении и проходит по восточной стороне русла реки Каргалы до пересечения с улицей Жандосова.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русла реки Каргалы и улицы Жандосова поворачивает в восточном направлении и проходит по южной стороне улицы Жандосова до пересечения с улицей Центральная и северо-западной границей микрорайона «Таугуль-3».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Центральная, поворачивает в южном направлении и проходит по улице Центральная и южной и юго-западной границы микрорайона «Таугуль-3» до пересечения с улицей Карменова.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улицей Карменова поворачивает в восточном направлении, проходит по южной стороне улицы Карменова, в восточном направлении вдоль северной границы села Рахат и далее до пересечения с улицей Аскарова.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Карменова с улицей Аскарова поворачивает в южном направлении и проходит по восточной стороне улицы Аскарова до пересечения с улицей Мустафина.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Аскарова с улицей Мустафина поворачивает в юго-восточном направлении и проходит по восточной стороне улицы Мустафина до пересечения с улицей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Мустафина с улицей Абая проходит по восточной стороне улицы Абая в южном направлении до пересечения с юго-восточной границей села Жайлау.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Абая и юго-восточной границы села Жайлау поворачивает в юго- западном направлении и проходит в южном направлении по юго-западной границы села Алатау до высоты 1227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высоты 1227 метров проходит в южном направлении, огибает ее с западной стороны до высоты 1420 метров, далее поворачивает в юго-восточном направлении до высоты 1350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высоты 1350 метров поворачивает в юго-восточном направлении до пересечения руслом ручья.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руслом ручья поворачивает в юго-западном направлении и проходит вдоль ручья до высоты1500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русла ручья и высоты1500 метров поворачивает в западном направлении вдоль границы  Иле-Алатауского национального парка, где поворачивает в западном направлении до пересечения с руслом реки Аксай.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Аксай проходит вдоль русла реки Аксай в северном направлении, до пересечения с южной границей села Таужолы.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южной границы села Таужолы пересекает верхнюю трассу Алматы- Каскелен продолжаясь в северном направлении, огибает с восточной стороны Аксайский карьер до пересечения с дорогой на карьер.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Аксайского карьера проходит в северном направлении по дороге вдоль карьера, огибает производственную территорию Картонной фабрики с восточной стороны до пересечения с проспектом Райымбека (автомобильной дорогой Алматы-Бишкек) западной границы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проспектом Райымбека (автомобильной дорогой Алматы-Бишкек) поворачивает в восточном направлении и проходит по северной стороне проспекта Райымбека (автомобильная дорога Алматы-Бишкек) до пересечения с  грунтовой дорогой проходящей по западной границе села Теректы и оси проспекта Райымбека.</w:t>
      </w:r>
    </w:p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Турксибский район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начала трассы Алматы - Капчагай граница проходит в северо-восточном направлении по восточной стороне трассы до пересечения с руслом реки Есентай, далее проходит в восточном направлении до пересечения с руслом реки Султанкарасу.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Султанкарасу поворачивает в северо-восточном направлении и проходит по западной стороне русла реки Султанкарасу до пересечения с началом улицы Остроумова.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началом улицы Остроумова и русла реки Султанкарасу поворачивает в юго-восточном направлении и проходит по южной границе поселка Покровка, далее поворачивает в южном направлении и проходит в южном направлении вдоль восточной границы села Альмерек, до пересечения с северной границей территории Международного аэропорта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северной границы территории Международного аэропорта города Алматы поворачивает в восточном направлении и проходит в восточном направлении вдоль северной границы территории Международного аэропорта города Алматы до пересечения с руслом реки Байсерке.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руслом реки Байсерке поворачивает в юго-западном направлении и проходит вдоль южной границы территории Международного аэропорта города Алматы вдоль северной границы поселка Гульдала до его северо-западной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северо-западной границы поселка Гульдала поворачивает в юго-восточном направлении и проходит до северной стороны  Кульджинского тракта, юго-западной границы поселка Гульдала.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юго-западной границы поселка Гульдала поворачивает в юго-западном направлении и проходит по северной стороне Кульджинского тракта до пересечения с проспектом Рыскулова.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Кульджинским трактом и проспектом Рыскулова поворачивает в западном направлении и проходит по северной стороне проспекта Рыскулова до пересечения с улицей Жансугурова.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с проспектом Рыскулова с улицей Жансугурова поворачивает в северном направлении и проходит по восточной стороне улицы Жансугурова до начала трассы Алматы – Капчагай.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