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173d" w14:textId="6961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11 июля 2014 года № 3/575. Зарегистрировано в Департаменте юстиции города Алматы 01 августа 2014 года за № 1076. Утратило силу постановлением акимата города Алматы от 4 ноября 2020 года № 4/471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04.11.2020 № 4/471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 об участковых комиссиях, утвержденным приказом Министра труда и социальной защиты населения Республики Казахстан от 28 января 2009 года № 29-п и решением XXVI-й сессии маслихата города Алматы V-го созыва от 24 апреля 2014 года № 220 "О согласовании Положения об участковых комиссий",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участковых комиссиях.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города Алматы в установленном законодательством порядке создать участковые комиссии и утвердить их составы.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органом, уполномоченным заверять сведения о составе семьи заявителя для получения социальной помощи через районные отделы занятости и социальных программ, коммунальное государственное учреждение "Управление занятости и социальных программ города Алматы" (далее - Управление).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обеспечить размещение настоящего постановления на интернет-ресурсе акимата города Алматы и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Алматы Ю. Ильина.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  <w:bookmarkEnd w:id="5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2014 года № 3/575</w:t>
            </w:r>
          </w:p>
        </w:tc>
      </w:tr>
    </w:tbl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участковых комиссиях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об участковых комиссиях (далее - Положение) разработано в соответствии с пунктом 3 статьи 5 Закона Республики Казахстан от 17 июля 2001 года "О государственной адресной  социальной помощи"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оказания социальной помощи, установления размеров и определения перечня отдельных категорий нуждающихся граждан, утвержденных постановлением Правительства Республики Казахстан от 21 мая 2013 года № 504,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 об участковых комиссиях, утвержденным приказом Министра труда и социальной защиты населения Республики Казахстан от 28 января 2009 года № 29-п, определяет статус и полномочия участковых комиссий.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настоящем Положении: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– Управление занятости и социальных программ города Алматы, осуществляющее назначение социальной помощи в городе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участковая комиссия – специальная комиссия, создаваемая решением акима района города Алматы для проведения обследования материального положения лиц (семей), обратившихся за адресной социальной помощью, социальной помощью и подготовки заключений.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постановление социальной помощи) уполномоченный орган осуществляет оказание социальной помощи, а участковая комиссия проводит обследование материального положения лиц (семей), обратившихся за социальной помощью.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Участковая комиссия (далее – Комиссия) является постоянно действующим коллегиальным органом на территории города Алматы. Комиссия организовывает свою работу на принципах открытости, гласности, коллегиальности и беспристрастности.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Республики Казахстан, актами Президента и Правительства Республики Казахстан, нормативными правовыми актами Республики Казахстан, а также настоящим Положением.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Основной задачей Комиссии является содействие уполномоченному органу, в деятельности по оказанию государственной адресной социальной помощи населению (далее - адресная социальная помощь) или социальной помощи, предоставляемой в соответствии с Правилами оказания социальной помощи, установления размеров и определения перечня отдельных категорий нуждающихся граждан (далее - Правила),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ХІХ сессии маслихата города Алматы V-го созыва от 12 сентября 2013 года № 175, повышению их адресности.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 основным функциям Комиссии относятся: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обследования материального положения лица (семьи), обратившегося за назначением адресной социальной помощи или оказанием  социальной помощи, предоставляемой в соответствии с Правилами (далее - обследование);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направление запроса в соответствующие органы для получения недостающих сведений, необходимых для проведения обследования материального положения лица (семьи), обратившегося за назначением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составление акта обследования материального положения лица (далее - заявителя), обратившегося за назначением адресной социальной помощи или оказанием социальной помощи, предоставляемой в соответствии с Правилами;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представленных документов и/или результатов обследования подготовка заключения о необходимости предоставления адресной социальной помощи, социальной помощи, предоставляемой в соответствии с Правилами или ее отсутствии.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Комиссии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осуществляет свою деятельность на безвозмездной основе.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орган, создает необходимые условия для нормальной деятельности Комиссии (предоставляет отдельную комнату на время заседания, обеспечение нормативными правовыми актами, техническими средствами).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состав Комиссии могут входить представители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состоит из председателя, секретаря и членов комиссии. Общий состав Комиссии не менее пяти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является заместитель акима района города Алматы, курирующий вопросы социальной сферы.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 организует работу Комиссии и обеспечивает своевременное и качественное выполнение задач и функций, возложенных на Комиссию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Обследование проводится в присутствии заявителя, а в случае его отсутствия - одного из совершеннолетних дееспособных членов семьи, не менее чем двумя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результатам проведенного обследования Комиссия составляет Акт обследования материального положения заявителя (семьи) (далее – акт обследования) для адресной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постановлением Правительства Республики Казахстан от 24 декабря 2001 года № 1685 "О мерах по реализации Закона Республики Казахстан "О государственной адресной социальной помощи" (далее – постановление адресной социальной помощи), для социальной помощи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постановлением социальной помощи  и подписывается членами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Комиссия ознакамливает под роспись с актом обследования заявителя, а в случае его отсутствия – одного из совершеннолетних дееспособных членов семьи, в присутствии, которого было проведено обследование.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Отказ заявителя, а в случае его отсутствия, совершеннолетних дееспособных членов семьи в проведении обследования фиксируется в акте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Члены Комиссии несут ответственность за достоверность данных, изложенных в акте обследования материального положения лица (семьи), представленном уполномоченному органу.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Комиссия: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получения документов от уполномоченного органа готовит заключение, на основании представленных документов и (или) результатов обследования материального положения заявителя, обратившегося за назначением адресной социальной помощи и передает его в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обратившегося за оказанием социальной помощи, подготавливает заключение о нуждаемости лица (семьи) в социальной помощи в соответствии с Правилами, и направляет их в уполномоченный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Заседание Комиссии проводится не реже одного раза в десять рабочих дней. Ответственность за своевременное проведение заседания Комиссии возлагается на председателя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Оповещение заявителя о дате проведения заседания, подготовку предложений по повестке дня заседания Комиссии, необходимых документов, материалов и оформление протокола заседания Комиссии после его проведения осуществляет секретарь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Заявитель может присутствовать на заседании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Комиссии правомочно при наличии двух третей от общего числа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Решение Комиссии принимается открытым голосованием и считается принятым, если за него подано большинство голосов от общего количества членов Комиссии. В случае равенства голосов голос председателя Комиссии считается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Принятое решение Комиссии оформляется для адресной социальной помощи в форме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утвержденным постановлением адресной социальной помощи, для социальной помощи в форме заключения,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, утвержденным постановлением социальной помощи, которое подписывается председателем и членами Комиссии. Заявитель ознакамливается с заключением под роспись.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Заключение Комиссии может быть обжаловано заявителем в уполномоченном органе, а также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