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985de" w14:textId="96985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коммунального государственного учреждения "Управление образования города Алматы"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18 августа 2014 года № 3/684. Зарегистрировано в Департаменте юстиции города Алматы 9 сентября 2014 года за № 1083.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Гражданским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января 2014 года № 37 "О внесении изменения в постановление Правительства Республики Казахстан от 18 июня 2013 года № 608 "Об утверждении базовой структуры местного государственного управления Республики Казахстан и признании утратившими силу некоторых решений Правительства Республики Казахстан", акимат города Алматы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коммунальное государственное учреждение "Управление образования города Алматы" путем присоединения к нему коммунального государственного учреждения "Управление по защите прав детей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1) (утратил силу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08.10.2018 года № 4/460).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передаточный </w:t>
      </w:r>
      <w:r>
        <w:rPr>
          <w:rFonts w:ascii="Times New Roman"/>
          <w:b w:val="false"/>
          <w:i w:val="false"/>
          <w:color w:val="000000"/>
          <w:sz w:val="28"/>
        </w:rPr>
        <w:t>акт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 внесенными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08.10.2018 года № 4/460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Коммунальному государственному учреждению "Управление образования города Алматы" в установленном законодательством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связи с реорганизацией пройти государственную регистрацию в органах юстиции города Алматы;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размещение настоящего постановления на интернет-ресурсе;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принять иные меры,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Управлению экономики и бюджетного планирования города Алматы провести необходимые мероприятия, вытекающие из настоящего постановления.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города Алматы З. Аманжолову.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города Алматы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Есимов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сентября 2014 года № 3/684</w:t>
            </w:r>
          </w:p>
        </w:tc>
      </w:tr>
    </w:tbl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коммунальном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"Управление образования города Алматы"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Положение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08.10.2018 года № 4/460 (вводится в действие по истечении десяти календарных дней после дня его первого официального опубликования)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августа 2014 года № 3/684</w:t>
            </w:r>
          </w:p>
        </w:tc>
      </w:tr>
    </w:tbl>
    <w:bookmarkStart w:name="z1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ПЕРЕДАТОЧНЫЙ АКТ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связи с реорганизацией, все имущественные права и обязанности коммунального государственного учреждения "Управление по защите прав детей города Алматы" переходят коммунальному государственному учреждению "Управления образования города Алматы".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Активы – 4 801 652,50 тенге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Коммунальное государственное учреждение "Управления образования города Алматы", является правопреемником коммунального государственного учреждения "Управление по защите прав детей города Алматы".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