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a235" w14:textId="f02a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18 августа 2014 года № 3/683. Зарегистрировано в Департаменте юстиции города Алматы 16 сентября 2014 года за № 1084. Утратило силу постановлением акимата города Алматы от 27 сентября 2016 года № 3/479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27.09.2016 № 3/479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Комплексного плана приватизации на 2014 - 2016 годы, утвержденного постановлением Правительства Республики Казахстан от 31 марта 2014 года № 280 "О некоторых вопросах приватизации",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прилагаемые критерии по выбору видов отчуждения коммунального имущества,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"Управление финансов города Алматы"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Алматы М. Кудышева.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3/683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по выбору видов отчуждения коммунального имущества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9975"/>
        <w:gridCol w:w="1548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отчуждения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 и привлечения широкого круга участников торгов.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торгов в форме аукциона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на определенный период времени путем установления условий продажи (сохранение профиля деятельности, погашение кредиторской задолженности, погашение задолженности по заработной плате и другие условия);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коммерческого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на определенный период времени путем установления условий продажи (вложение инвестиций направленных на создание новых, расширение и/или обновление (модификация) действующих производств и другие условия);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привлечения инвестора с эффективной инвестиционной программой.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инвестиционного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следующего критерия: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отсутствии заинтересованности государства в дальнейшем их контроле;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в установленные законодательством сроки.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