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241a" w14:textId="d8b2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образования и накопления коммунальных отходов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XXXI-й сессии маслихата города Алматы V-го созыва от 10 сентября 2014 года N 262. Зарегистрировано Департаментом юстиции города Алматы 14 октября 2014 года за N 1090.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Шин Б.С. и заместителя акима города Алматы Шорманова Е.А. (по согласованию).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Шорманов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налогового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Инкербаев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Рахимбетов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Абдыкадырова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Кабдулов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аппарата акима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Касымова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XXХІ-й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 марта 2015 года № 315 (вводится в действие по истечении десяти календарных дней после дня его первого официального опубликования).</w:t>
      </w:r>
    </w:p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Алматы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средние учебные заведения, высшие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Расчетные нормы накопления – м3/год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