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52fb0" w14:textId="3952f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XXIII-й сессии маслихата города Алматы V-го созыва от 19 декабря 2013 года № 188 "О бюджете города Алматы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Алматы от 18 ноября 2014 года N 284. Зарегистрировано в Департаменте юстиции города Алматы 24 ноября 2014 года N 1106.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106,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ноября 2014 года № 247-V "О внесении изменений в Закон Республики Казахстан "О республиканском бюджете на 2014-2016 годы",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ноября 2014 года № 1197 "О внесении изменений в постановление Правительства Республики Казахстан от 12 декабря 2013 года № 1329 "О реализации Закона Республики Казахстан "О республиканском бюджете на 2014-2016 годы", маслихат города Алматы V-го созыва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XXIII-й сессии маслихата города Алматы V-го созыва от 19 декабря 2013 года № 188 "О бюджете города Алматы на 2014-2016 годы" (зарегистрировано в Реестре государственной регистрации нормативных правовых актов за № 1018, опубликовано 11 января 2014 года в газете "Алматы ақшамы" № 5-6 и 11 января 2014 года в газете "Вечерний Алматы" № 5-6), с изменениями, внесенными решениями XXIV-й сессией маслихата города Алматы V-го созыва от 18 февраля 2014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201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XXIII-й сессии маслихата города Алматы V-го созыва от 19 декабря 2013 года № 188 "О бюджете города Алматы на 2014-2016 годы" (зарегистрировано в Реестре государственной регистрации нормативных правовых актов за № 1025, опубликовано 15 марта 2014 года в газете "Алматы ақшамы" № 31 и 15 марта 2014 года в газете "Вечерний Алматы" № 32), внеочередной XXV-й сессией маслихата города Алматы V-го созыва от 15 апреля 2014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208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XXIII-й сессии маслихата города Алматы V-го созыва от 19 декабря 2013 года № 188 "О бюджете города Алматы на 2014-2016 годы" (зарегистрировано в Реестре государственной регистрации нормативных правовых актов за № 1032, опубликовано 29 апреля 2014 года в газете "Алматы ақшамы" № 49-51 и 29 апреля 2014 года в газете "Вечерний Алматы" № 49-50), внеочередной XXVIII-й сессией маслихата города Алматы V-го созыва от 13 июня 2014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237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XXIII-й сессии маслихата города Алматы V-го созыва от 19 декабря 2013 года № 188 "О бюджете города Алматы на 2014-2016 годы" (зарегистрировано в Реестре государственной регистрации нормативных правовых актов за № 1064, опубликовано 26 июня 2014 года в газете "Алматы ақшамы" № 81-83 и 26 июня 2014 года в газете "Вечерний Алматы" № 80-81), XXXI-й сессией маслихата города Алматы V-го созыва от 10 сентября 2014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259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XXIII-й сессии маслихата города Алматы V-го созыва от 19 декабря 2013 года № 188 "О бюджете города Алматы на 2014-2016 годы" (зарегистрировано в Реестре государственной регистрации нормативных правовых актов за № 1085, опубликовано 20 сентября 2014 года в газете "Алматы ақшамы" № 117 и 20 сентября 2014 года в газете "Вечерний Алматы" № 118),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"398 534 970,1" заменить цифрами "393 279 373,1";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"налоговым поступлениям" цифры "265 042 566,1" заменить цифрами "263 082 871,1";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"поступлениям трансфертов" цифры "128 882 497" заменить цифрами "125 586 595";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"413 913 535,1" заменить цифрами "408 641 135,1";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"чистое бюджетное кредитование" цифры "- 21 888" заменить цифрами "-83 888";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"погашение бюджетных кредитов" цифры "21 888" заменить цифрами "83 888";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"сальдо по операциям с финансовыми активами" цифры "9 701 069" заменить цифрами "9 779 872";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"приобретение финансовых активов" цифры "9 951 069" заменить цифрами "9 967 872";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"3 768 214" заменить цифрами "3 714 068";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"4 822 000,3" заменить цифрами "4 501 959,3";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"13 417 875" заменить цифрами "13 404 798";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"69 828 267,5" заменить цифрами "69 428 601,5";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"46 169 731,8" заменить цифрами "46 304 618,8";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"8 314 094" заменить цифрами "6 880 448";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"49 988 775,5" заменить цифрами "51 594 809,7";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"27 019 803" заменить цифрами "27 332 356";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"21 774 517,7" заменить цифрами "21 754 510,5";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"6 023 699" заменить цифрами "6 077 702";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"11 371 585,3" заменить цифрами "11 313 649,3";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17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"63 204 474,9" заменить цифрами "60 795 537,9";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18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"25 970 608,6" заменить цифрами "23 314 430,6";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19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"9 249 789" заменить цифрами "9 250 349".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решению.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председателя постоянной комиссии по экономике и бюджету маслихата города Алматы С. Козлова и заместителя акима города Алматы М. Кудышева (по согласованию).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Секретарю маслихата города Алматы К. Казанбаеву произвести государственную регистрацию нормативного правового акта в Департаменте юстиции города Алматы.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Аппарату маслихата города Алматы обеспечить размещение настоящего решения на интернет-ресурсе.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2014 года и распространяется на отношения, возникшие до введения его в действие.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внеочередной XXXIII-й сессии,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 города Алматы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V-го созыва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Казанбаев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решению внеочередной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XXXIII-й сессии маслихата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города Алматы V-го созыва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18 ноября 2014 года № 284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АЛМАТЫ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393 279 373,1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263 082 871,1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125 773 527,1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125 773 527,1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92 140 448,0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92 140 448,0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32 607 776,0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20 966 661,0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8 622 300,0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3 216 500,0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3 938 820,0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3 938 820,0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2 064 907,0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1 863 837,0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2 545 000,0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1 545 000,0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125 586 595,0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125 586 595,0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125 586 595,0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408 641 135,1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3 714 068,0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51 914,0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1 661 723,0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969 598,0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Ревизионная комиссия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128 679,0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422 539,0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184 424,0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295 191,0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специализированных центров обслуживания населения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4 501 959,3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78 177,0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3 953 960,3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2 986 298,0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работ по инженерной защите населения, объектов и территорий от природных стихийных бедствий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967 662,3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469 822,0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13 404 798,0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11 972 856,0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10 092 612,0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информационных систем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1 569 807,0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города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1 428 942,0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1 428 942,0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69 428 601,5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7 396 936,0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2 194 243,0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5 202 693,0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35 819 024,0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31 610 799,0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1 799 280,0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1 659 868,0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города республиканского значения, столицы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физической культуры и 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2 500 614,0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2 096 833,0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213 614,0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7 443 847,0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7 425 653,0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4 879 174,0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1 484 307,0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масштаба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2 270 751,0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11 129 996,5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объектов образования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2 608 287,4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8 521 709,1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защите прав детей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18 396,0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защиты прав детей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46 304 618,8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896 775,0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и стационарозамещающей медицинской помощи субъектам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896 775,0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907 855,0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тест-систем для проведения дозорного эпидемиологического надзора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14 090 701,0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6 936 283,0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туберкулезом противотуберкулезными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онкогематологических больных химиопрепаратами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913 682,0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факторами свертывания крови больных гемофилией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1 443 202,0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тромболитическими препаратами больных с острым инфарктом миокарда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2 894 452,0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16 899 657,0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скрининговых исследований в рамках гарантированного объема бесплатной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населению субъектами здравоохранения города республиканского значения, столицы амбулаторно-поликлинической помощи в рамках гарантированного объема бесплатной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14 049 145,0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лекарственными средствами на льготных условиях отдельных категорий граждан на амбулаторном уровне лечения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4 930 942,0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скорой медицинской помощи и санитарная авиация, за исключением оказываемой за счет средств республиканского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4 907 304,0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спецмедснабжения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5 028 495,5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кредиторской задолженности по обязательствам организаций здравоохранения 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4 387 657,5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3 550 193,3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объектов здравоохранения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сейсмоусиляемых объектов здравоохранения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1 936 484,0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1 123 822,3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6 880 448,0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1 869 394,0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882 730,0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919 775,0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247 171,0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2 848 309,0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1 091 307,0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612 745,0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неправительственном секторе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города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266 850,0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государственной инспекции труда и миграции города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73 454,0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миграции 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51 594 809,7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земельных отношений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6 000 379,0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6 000 379,0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58 588,0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по Дорожной карте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2 817 839,3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2 804 714,3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22 544 952,9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16 732 006,9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5 812 946,0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жилья и жилищной инспекции города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125 196,0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жилья, в области жилищного фонда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489 705,9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489 705,9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8 764 298,6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7 301 892,9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10 793 850,0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1 599 409,0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5 745 278,0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3 271 636,0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27 332 356,0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58 143,0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культуры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4 298 685,0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3 189 409,0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186 049,0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15 001 750,0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15 001 750,0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физической культуры и 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3 564 804,0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уровне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1 150 183,0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города республиканского значения, столицы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2 271 955,0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государственных городских спортивных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культуры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395 175,0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городских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внутренней политики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859 573,0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развитию языков, архивов и документации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448 647,0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языков, по управлению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туризма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1 041 988,0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земельных отношений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625 597,0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под строительство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внутренней политики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352 759,0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государственной, внутренней политики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вопросам молодежной политики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213 518,0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по вопросам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Управленние физической культуры и 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285 668,0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Международного комплекса лыжных трамплинов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21 754 510,5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21 754 510,5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17 963 013,8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3 791 496,7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6 077 702,0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предпринимательства, индустриально-инновационного развития и сельского хозяйства города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150 076,0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племенного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357 072,0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5 380 424,0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2 845 753,0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2 342 910,0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земельных отношений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79 276,0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предпринимательства, индустриально-инновационного развития и сельского хозяйства города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110 854,0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11 313 649,3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архитектуры и градостроительства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2 070 995,0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генеральных планов застройки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1 849 252,0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98 077,0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9 144 577,3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индустриально-инновационной инфраструктуры в рамках направления "Инвестор-2020"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9 144 577,3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60 795 537,9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города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151 667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автомобильных дорог города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49 923 678,9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автомобильных дорог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42 901 230,9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6 953 374,0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города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10 720 192,0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пассажирского транспорта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автоматизированной системы диспетчерского управления городским пассажирским транспортом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метрополитеном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10 012 639,0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технических средств регулирования дорожного движения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13 346 558,6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5 200 000,0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291 245,0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делам религий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61 394,0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3 592 309,6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специальной экономической зоны "Парк инновационных технологий"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3 592 309,6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654 649,0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с сейсмоусилением социально-культурных объектов в рамках Дорожной карты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предпринимательства, индустриально-инновационного развития и сельского хозяйства города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3 546 961,0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индустриально-инновационного развития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2 889 017,0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программы "Дорожная карта бизнеса –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Сервисная поддержка ведения бизнеса в рамках программы "Дорожная карта бизнеса 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808 349,0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808 349,0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71 383 168,5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71 383 168,5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653 641,5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70 729 527,0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-83 888,0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83 888,0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83 888,0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до 2005 года юридическим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9 779 872,0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9 967 872,0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9 967 872,0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9 967 872,0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9 967 872,0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-25 057 746,0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25 057 746,0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внеочередной XXXIII-й сессии,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 города Алматы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V-го созыва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Казанбаев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