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3a80b" w14:textId="8b3a8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"Прием документов в организации технического и профессионального, послесреднего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31 октября 2014 года № 4/909. Зарегистрировано Департаментом юстиции города Алматы 02 декабря 2014 года № 1109. Утратило силу постановлением акимата города Алматы от 08 июля 2015 года № 3/428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08.07.2015 № 3/428 ( 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 апреля 2013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мая 2014 года № 599 "Об утверждении стандарта государственной услуги "Прием документов в организации технического и профессионального, послесреднего образования"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экономики и бюджетного планирования Республики Казахстан от 14 августа 2013 года № 249 "Об утверждении Правил по разработке стандартов и регламентов государственных услуг"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в организации технического и профессионального, послесреднего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Управлению образования города Алматы обеспечить государственную регистрацию данного постановления в органах юстиции, его официальное опубликование в средствах массовой информации и размещение на интернет-ресурсе.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Алматы З. Аманжолову.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Есимов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"/>
        <w:gridCol w:w="12180"/>
      </w:tblGrid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77"/>
              <w:gridCol w:w="4496"/>
            </w:tblGrid>
            <w:tr>
              <w:trPr>
                <w:trHeight w:val="30" w:hRule="atLeast"/>
              </w:trPr>
              <w:tc>
                <w:tcPr>
                  <w:tcW w:w="757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постановлением акимата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города Алматы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31 октября 2014 года № 4/909</w:t>
                  </w:r>
                </w:p>
              </w:tc>
            </w:tr>
          </w:tbl>
          <w:p/>
        </w:tc>
      </w:tr>
    </w:tbl>
    <w:bookmarkStart w:name="z3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"Прием документов в организации технического и профессионального, послесреднего образования"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Настоящий регламент государственной услуги "Прием документов в организации технического и профессионального, послесреднего образования" разработан на основании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в организации технического и профессионального, послесреднего образования", утвержденного постановлением Правительства Республики Казахстан от 31 мая 2014 года № 599 (далее – Стандарт).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"Прием документов в организации технического и профессионального, послесреднего образования" (далее - государственная услуга) оказывается организациями технического и профессионального, послесреднего образования города Алматы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оказания государственной услуги осуществляются на базе учебного заведения технического и профессионального, послесреднего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Результатом оказания государственной услуги является расписка о приеме документов в учебное заведение технического и профессионального, послесреднего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Основанием для начала процедуры (действия) по оказанию государственной услуги является получение услугодателем заявления и необходимых документов для оказания государственной услуги от услугополучателя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Процедуры (действия), входящие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прием документов сотрудником приемной комиссии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выдача результата оказания государственной услуги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Перечень структурных подразделений услугодателя, участвующих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Сотрудники приемной комиссии услугодателя.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Описание последовательности процедур (действий) между структурными подразделениями (работниками)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услугополучатель подает заявление приемной комиссии услугодателя, с приложением необходимых документов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длительность процедуры – 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сотрудник приемной комиссии услугодателя проверяет подлинность заявления и документов предоставленных услугополучателем, записывает данные услугополучателя, регистрирует заявление в "Книге регистрации поступающих в число обучающихся", формирует личное дело услугополучателя и выдает услугополучателю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расписку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приеме документов в учебное заведение технического и профессионального, послесреднего образования, длительность процедуры 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Описание последовательности процедур (действий) между структурными подразделениями (работниками) услугодателя сопровождается блок-схемой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Сроки оказания государственной услуги указаны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Прием документов и выдача результата оказания государственной услуги осуществляются услугодателем – с понедельника по пятницу включительно, кроме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праздничных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дней, согласно трудовому законодательству Республики Казахстан, в соответствии с установленным графиком работы услугодателя с 9.00 часов до 18.00 часов, с перерывом на обед с 13.00 до 14.00 часов. Предварительная запись и ускоренное обслуживание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отражены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"/>
        <w:gridCol w:w="12180"/>
      </w:tblGrid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85"/>
              <w:gridCol w:w="4488"/>
            </w:tblGrid>
            <w:tr>
              <w:trPr>
                <w:trHeight w:val="30" w:hRule="atLeast"/>
              </w:trPr>
              <w:tc>
                <w:tcPr>
                  <w:tcW w:w="7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регламенту государственной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услуги "Прием документов в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организации технического 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профессионального,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послесреднего образования"</w:t>
                  </w:r>
                </w:p>
              </w:tc>
            </w:tr>
          </w:tbl>
          <w:p/>
        </w:tc>
      </w:tr>
    </w:tbl>
    <w:bookmarkStart w:name="z6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</w:t>
      </w:r>
      <w:r>
        <w:br/>
      </w:r>
      <w:r>
        <w:rPr>
          <w:rFonts w:ascii="Times New Roman"/>
          <w:b/>
          <w:i w:val="false"/>
          <w:color w:val="000000"/>
        </w:rPr>
        <w:t>описания последовательности процедур (действий) между структурными подразделениями (работниками) услугодателя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800600" cy="477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477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"/>
        <w:gridCol w:w="12180"/>
      </w:tblGrid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85"/>
              <w:gridCol w:w="4488"/>
            </w:tblGrid>
            <w:tr>
              <w:trPr>
                <w:trHeight w:val="30" w:hRule="atLeast"/>
              </w:trPr>
              <w:tc>
                <w:tcPr>
                  <w:tcW w:w="7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регламенту государственной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услуги "Прием документов в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организации технического 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профессионального,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послесреднего образования"</w:t>
                  </w:r>
                </w:p>
              </w:tc>
            </w:tr>
          </w:tbl>
          <w:p/>
        </w:tc>
      </w:tr>
    </w:tbl>
    <w:bookmarkStart w:name="z6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44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44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СФЕ - структурно - функциональная единица: взаимодействие структурных подразделений (работников)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340600" cy="269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4060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