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c9df" w14:textId="506c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31 октября 2014 года № 4/910. Зарегистрировано Департаментом юстиции города Алматы 02 декабря 2014 года № 1110. Утратило силу постановлением акимата города Алматы от 08 июля 2015 года № 3/428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08.07.2015 № 3/428 (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2014 года № 423 "Об утверждении стандартов государственных услуг, оказываемых в сфере технического и профессионального образования"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Алматы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октября 2014 года № 4/910</w:t>
                  </w:r>
                </w:p>
              </w:tc>
            </w:tr>
          </w:tbl>
          <w:p/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общежития обучающимся в организациях технического и профессионального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"Предоставление общежития обучающимся в организациях технического и профессионального образования"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образования", утвержденного постановлением Правительства Республики Казахстан от 30 апреля 2014 года № 423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"Предоставление общежития обучающимся в организациях технического и профессионального образования" (далее - государственная услуга) оказывается организациями технического и профессионального образования города Алматы (далее – услугодатель), имеющими общежития.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документов сотрудником учебной части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проверка полноты поступивших документов, изучение данных услугополучателя, принятие решений комиссией по распределению общежития;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сотрудник учебной части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по распределеню общежития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услугодателя и длительность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подает услугодателю заявление установленного образца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учебной части услугодателя осуществляет прием, проверку, регистрацию документов, выдачу услугополучателю расписку о приеме документов и предоставляет документы комиссии по распределению общежития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комиссия по распределению общежития услугодателя рассматривает поступившие документы и принимает решение в предоставлении государственной услуги, длительность процедуры – не более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сотрудник учебной части услугодателя после решении комиссии по распределению общежития услугодателя, направляет документы руководителю услугодателя для подписания, длительность процедуры – не более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направление, длительность процедуры – не более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сотрудник учебной части услугодателя выдает результат государственной услуги услугополучателю, длительность процедуры – не более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последовательности процедур (действий) между структурными подразделениями (работниками) услугодателя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Прием документов и выдача результата оказания государственной услуги осуществляются услугодателем – с понедельника по пятницу включительно,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"Предоставление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общежития обучающимся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организациях технического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профессионального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образования"</w:t>
                  </w:r>
                </w:p>
              </w:tc>
            </w:tr>
          </w:tbl>
          <w:p/>
        </w:tc>
      </w:tr>
    </w:tbl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услугодателя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292600" cy="929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"Предоставление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общежития обучающимся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организациях технического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профессионального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образования"</w:t>
                  </w:r>
                </w:p>
              </w:tc>
            </w:tr>
          </w:tbl>
          <w:p/>
        </w:tc>
      </w:tr>
    </w:tbl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СФЕ - структурно - функциональная единица: взаимодействие структурных подразделений (работников)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Алматы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октября 2014 года № 4/910</w:t>
                  </w:r>
                </w:p>
              </w:tc>
            </w:tr>
          </w:tbl>
          <w:p/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 техническом и профессиональном образовании"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"Выдача дубликата документов о техническом и профессиональном образовании"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дубликата документов о техническом и профессиональном образовании", утвержденного постановлением Правительства Республики Казахстан от 30 апреля 2014 года № 423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дубликата документов о техническом и профессиональном образовании" (далее - государственная услуга) оказывается организациями технического и профессионального образования города Алматы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 или через центр обслуживания населения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выдача дубликатов документов о техническом и профессиональном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заявления и прием документов работником ЦОНа или сотрудником учебной части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заявления и проверка предоставленных документов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оформление результата оказания государственной услуги ответственным лицом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 учебной части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подает услугодателю заявление с приложением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сотрудник учебной части услугодателя регистрирует заявление, принимает документы и направляет документы на рассмотрение руководителю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согласно резолюции отписывает заявление услугополучателя ответственному лицу услугодателя для исполнения, длительность процедуры – не более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ответственное лицо услугодателя осуществляет проверку полноты документов, подготавливает дубликат, подписывает у руководителя услугодателя и выдает дубликат документа о техническом и профессиональном образовании услугополучателю, длительность процедуры – не позднее 29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Сроки оказания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Прием документов и выдача результата оказания государственной услуги осуществляется услугодателем – с понедельника по пятницу включительно,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Описание порядка обращений в ЦОН с указанием длительности каждой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подает заявление и необходимые документы, указанные в пункте </w:t>
      </w:r>
      <w:r>
        <w:rPr>
          <w:rFonts w:ascii="Times New Roman"/>
          <w:b w:val="false"/>
          <w:i w:val="false"/>
          <w:color w:val="000000"/>
          <w:sz w:val="28"/>
        </w:rPr>
        <w:t xml:space="preserve"> 9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инспектору ЦОНа, при сдаче документов услугополучателю выдается расписка о приеме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соответствующих документов с указанием: номера и даты приема запроса, вида запрашиваемой государственной услуги, количества и названий приложенных документов, даты (время) и места выдачи документов, фамилии, имени, отчества (при наличии) работника ЦОНа, принявшего заявление на оформление документов,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инспектор ЦОНа осуществляет прием документов и направляет в накопительный отдел ЦОНа для передачи услугодателю в течении 2 (двух) календарных дней,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сотрудник учебной части услугодателя регистрирует заявление, принимает документы и направляет документы на рассмотрение руководителю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согласно резолюции отписывает заявление услугополучателя ответственому лицу услугодателя для исполнения, длительность процедуры – не более 1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ответственное лицо услугодателя осуществляет проверку полноты документов, подготавливает дубликат, подписывает у руководителя услугодателя и передает дубликат документа о техническом и профессиональном образовании курьеру ЦОНа, длительность процедуры – не позднее 29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инспектор ЦОНа выдает дубликат документа о техническом и профессиональном образовании услугополучателю, длительность процедуры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Подробное описание последовательности процедур (действий), между структурными подразделениями (работниками) услугодателя с указанием длительности каждой процедуры (действия), а также описание порядка взаимодействия с иными услугодателями и (или) ЦОНом отражается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Прием документов и выдача результата оказания государственной услуги осуществляются в центре – с понедельника по субботу включительно с 9.00 часов до 20.00 часов без перерыва, кроме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"Выдача дубликата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документов о техническом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профессиональном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образовании"</w:t>
                  </w:r>
                </w:p>
              </w:tc>
            </w:tr>
          </w:tbl>
          <w:p/>
        </w:tc>
      </w:tr>
    </w:tbl>
    <w:bookmarkStart w:name="z9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услугодателя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322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"Выдача дубликата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документов о техническом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профессиональном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образовании"</w:t>
                  </w:r>
                </w:p>
              </w:tc>
            </w:tr>
          </w:tbl>
          <w:p/>
        </w:tc>
      </w:tr>
    </w:tbl>
    <w:bookmarkStart w:name="z9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Блок–схема описание последовательности процедур (действий), между структурными подразделениями (работниками) услугодателя, а также описание порядка взаимодействия с иными услугодателями и (или) ЦОНом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306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"Выдача дубликата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документов о техническом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профессиональном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образовании"</w:t>
                  </w:r>
                </w:p>
              </w:tc>
            </w:tr>
          </w:tbl>
          <w:p/>
        </w:tc>
      </w:tr>
    </w:tbl>
    <w:bookmarkStart w:name="z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СФЕ - структурно - функциональная единица: взаимодействие структурных подразделений (работников)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