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2596c" w14:textId="7325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труда и социальной защиты населения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20 августа 2014 года № 10. Зарегистрирован в Министерстве юстиции 23 сентября 2014 года № 9743. Утратил силу приказом Министра здравоохранения и социального развития Республики Казахстан от 15 декабря 2015 года № 971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15.12.2015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 7), 18)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117 Трудового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труда и социальной защиты населения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19 июля 2007 года № 166-п «Об утверждении Правил утверждения, замены и пересмотра типовых норм и нормативов по труду государственными органами соответствующих сфер деятельности» (зарегистрированный в Реестре государственной регистрации нормативных правовых актов № 4866, опубликованный в Собрании актов центральных исполнительных и иных центральных государственных органов Республики Казахстан, 2007 г., июнь-август):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утверждения, замены и пересмотра типовых (отраслевых, межотраслевых) норм и нормативов по труду государственными органами соответствующих сфер деятельности»;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утверждения, замены и пересмотра типовых норм и нормативов по труду государственными органами соответствующих сфер деятельности, утвержденные указанным приказом, изложить в новой редакции согласно приложению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19 июля 2007 года № 167-п «Об утверждении Правил представления, рассмотрения и согласования норм труда и (или) параметров по системе оплаты труда работников организаций, на услуги (товары, работы) которых вводится государственное регулирование тарифов (цен, ставок сборов) (зарегистрированный в Реестре государственной регистрации нормативных правовых актов № 4889, опубликованный в Бюллетене нормативных правовых актов центральных исполнительных и иных государственных органов Республики Казахстан, ноябрь 2007 г. № 11, ст. 290):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представления, рассмотрения и согласования норм труда и (или) параметров по системе оплаты труда работников организаций, на услуги (товары, работы) которых вводится государственное регулирование тарифов (цен, ставок сборов),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восьмым и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«межотраслевые нормы труда - регламентированные значения затрат труда на выполнение работ в Организациях по одинаковой технологии в аналогичных условиях производства для ряда видов экономической деятельности и применения работодателями в качестве эталона при нормировании труда работников на соответствующих видах работ (между двух, трех и более отраслей);»;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«отраслевые нормы труда - регламентированные значения затрат труда на выполнение работ в Организациях одной отрасли экономики;»;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разделе «Общая часть» приводится: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предназначение норм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какие должности, профессии, категории работников установлены нормативы;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что положено в основу разработки (данные о фактической численности работников, объемах работ, материалы изучения затрат рабочего времени на основе фотохронометражных наблюдений, статистические данные, характеризующие факторы, влияющие на затраты труда работников, использованные при разработке типовых (отраслевых, межотраслевых) норм и нормативов по труду, а также другие нормативные акты с их приложением для обоснования к данным нормативам);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ссылка на соответствие наименований профессий рабочих и должностей служащих Единому тарифно-квалификационному справочнику работ и профессий рабочих и Квалификационному справочнику должностей руководителей, специалистов и других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указание на разработку нормативов с учетом времени по обслуживанию рабочего места и на отдых и личные надобности;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расчетные формулы явочной, списочной численности с расшифровкой ее элементов.»;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В случае отсутствия оснований для замены типовых (отраслевых, межотраслевых) норм и нормативов по труду, уполномоченным государственным органом по труду продлевается срок их действия при обязательном предоставлении организацией оригинала типовых (отраслевых, межотраслевых) норм и нормативов по труду, материалов по их обоснованию и пояснительной записки.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типовых (отраслевых, межотраслевых) норм и нормативов по труду оформляется путем проставления уполномоченным государственным органом по труду на титульном листе оригинала соответствующей отметки с указанием даты и номера письма уполномоченного государственного органа по труду о продлении срока действия нормативов и гербовой печати.».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Аргандыкова Д.Р.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труда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августа 2014 года № 10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труда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июля 2007 года № 166-п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утверждения, замены и пересмотра типовых (отраслевых, межотраслевых) норм и нормативов по труду государственными</w:t>
      </w:r>
      <w:r>
        <w:br/>
      </w:r>
      <w:r>
        <w:rPr>
          <w:rFonts w:ascii="Times New Roman"/>
          <w:b/>
          <w:i w:val="false"/>
          <w:color w:val="000000"/>
        </w:rPr>
        <w:t>
органами соответствующих сфер деятельности</w:t>
      </w:r>
      <w:r>
        <w:br/>
      </w:r>
      <w:r>
        <w:rPr>
          <w:rFonts w:ascii="Times New Roman"/>
          <w:b/>
          <w:i w:val="false"/>
          <w:color w:val="000000"/>
        </w:rPr>
        <w:t>
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утверждения, замены и пересмотра типовых (отраслевых, межотраслевых) норм и нормативов по труду государственными органами соответствующих сфер деятельности (далее - Правила) разработаны в соответствии с Трудовым кодексом Республики Казахстан и определяют единый порядок утверждения, замены и пересмотра типовых (отраслевых, межотраслевых) норм и нормативов по труду государственными органами соответствующих сфер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типовые нормы труда (выработки, времени, обслуживания) - регламентированные значения затрат труда на выполнение по типовой технологии отдельных элементов или комплексов работ, обслуживания единицы оборудования, рабочего места, а также численности работников, необходимых для выполнения производственных, управленческих функций в зависимости от рациональных организационно-технических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по труду - регламентированные значения (величины) затрат труда (времени) на выполнение отдельных элементов (комплексов) работ, обслуживание единицы оборудования, рабочего места, структурного подразделения, а также численности работников определенного профессионально-квалификационного состава, необходимых для выполнения производственных, управленческих функций или объема работ, принятого за единицу измерения, в зависимости от конкретных организационно-технических условий и факторов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межотраслевые нормы труда - регламентированные значения затрат труда на выполнение работ в Организациях по одинаковой технологии в аналогичных условиях производства для ряда видов экономической деятельности и применения работодателями в качестве эталона при нормировании труда работников на соответствующих видах работ (между двух, трех и более отраслей);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отраслевые нормы труда - регламентированные значения затрат труда на выполнение работ в Организациях одной отрасли экономики.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утверждения типовых (отраслевых, межотраслевых) норм и нормативов по труду государственными органами соответствующих сфер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Государственный орган соответствующей сферы деятельности утверждает приказом согласованные уполномоченным государственным органом по труду типовые (отраслевые, межотраслевые) нормы и нормативы по труду.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течение 10 календарных дней после утверждения типовых (отраслевых, межотраслевых) норм и нормативов по труду государственный орган соответствующей сферы деятельности представляет в уполномоченный государственный орган по труду один экземпляр нормативов на государственном и русском языках, на бумажном и электронном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Типовые (отраслевые, межотраслевые) нормы и нормативы по труду утверждаются государственным органом соответствующей сферы деятельности на срок, установленный уполномоченным государственным органом по труду.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замены и пересмотра типовых (отраслевых,</w:t>
      </w:r>
      <w:r>
        <w:br/>
      </w:r>
      <w:r>
        <w:rPr>
          <w:rFonts w:ascii="Times New Roman"/>
          <w:b/>
          <w:i w:val="false"/>
          <w:color w:val="000000"/>
        </w:rPr>
        <w:t>
межотраслевых)норм и нормативов по труду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государственными органами соответствующих сфер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Основанием для пересмотра и замены типовых (отраслевых, межотраслевых) норм и нормативов по труду является истечение срока действующих типовых (отраслевых, межотраслевых) норм и нормативов по труду, выявление ошибочно установленных норм, в процессе разработки которых неправильно учтены организационно-технические условия или допущены неточности, ошибки в применении нормативных материалов либо при выполнении расчетов, а также при изменении организационно-технических условий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Пересмотр и замена типовых (отраслевых, межотраслевых) норм и нормативов по труду обеспечивается государственным органом соответствующей сферы деятельности не реже одного раза в три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Нормы труда подлежат обязательной замене по мере проведения аттестации и рационализации рабочих мест, внедрения новой техники, технологии и организационно-технических мероприятий, обеспечивающих рост производительности труда независимо от срока, на который они были утверждены. Пересмотр ошибочно установленных норм проводится по мере их выявления.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Достижение высокого уровня выработки продукции (оказания услуг)отдельными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 выполнению работы по пересмотру и замене норм труда наряду с работниками по нормированию труда, государственным органом соответствующей сферы деятельности могут привлекаться руководители структурных подразделений, представители отделов экономического анализа и другие специалисты.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 окончании работ по пересмотру и замене типовых (отраслевых, межотраслевых) норм и нормативов по труду государственным органом соответствующей сферы деятельности представляется заявка в уполномоченный государственный орган по труду на их согласование.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оснований, предусмотренных пунктом 8 настоящих Правил, государственный орган соответствующей сферы деятельности обращается в уполномоченный государственный орган по труду с заявкой на продление их срока действия при обязательном представлении оригинала типовых (отраслевых, межотраслевых) норм и нормативов по труду, обосновывающих материалов и пояснительной записки.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Продление срока действия типовых (отраслевых, межотраслевых) норм и нормативов по труду оформляется путем проставления уполномоченным государственным органом по труду на титульном листе оригинала соответствующей отметки с указанием даты и номера письма уполномоченного государственного органа по труду о продлении срока действия нормативов и гербовой печати.».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