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1e7a3" w14:textId="5e1e7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размещении государственного образовательного заказа на подготовку кадров по медицинским и фармацевтическим специальностям с послевузовским образованием на 2014-2015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25 ноября 2014 года № 266. Зарегистрирован в Министерстве юстиции Республики Казахстан 30 декабря 2014 года № 10038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15)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18 сентября 2009 года «О здоровье народа и системе здравоохранения»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Разместить государственный образовательный заказ на подготовку кадров по медицинским и фармацевтическим специальностям с послевузовским образованием на 2014-2015 учебный год в научных организациях и организациях образования в области здравоохранения,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науки и человеческих ресурсов: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размещение настоящего приказа на Интернет–ресурсе Министерства здравоохранения и социального развития Республики Казахстан после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в установленном законодательством порядке официальное опубликование настоящего приказа в средствах массовой информации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довести настоящий приказ до сведения научных организаций и организаций образования в области здравоохранения, предусмотренных в приложении к настоящему приказу, и обеспечить заключение с ними договоров.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финансов обеспечить финансирование научных организаций и организаций образования в области здравоохранения, предусмотренных в приложении к настоящему приказу, за счет средств республиканского бюджета на основании заключенных договоров на подготовку специалистов с послевузовским образованием на 2014-2015 учебный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первого вице-министра здравоохранения и социального развития Республики Казахстан Каирбекову С.З.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его первого официального опубликования и распространяется на отношения, возникшие с 1 сентября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здравоохранения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Т. Дуйсенова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социального развития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ноября 2014 года № 266 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Государственный образовательный заказ на подготовку кадров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по медицинским и фармацевтическим специальностям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послевузовским образованием на 2014-2015 учебный год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научных организациях и организациях образования в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здравоохранения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0"/>
        <w:gridCol w:w="3377"/>
        <w:gridCol w:w="1809"/>
        <w:gridCol w:w="5467"/>
        <w:gridCol w:w="2447"/>
      </w:tblGrid>
      <w:tr>
        <w:trPr>
          <w:trHeight w:val="16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организации и организации образования в области здравоохранения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выделенных мест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выделенных мест по специальности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Резидентура</w:t>
            </w:r>
          </w:p>
        </w:tc>
      </w:tr>
      <w:tr>
        <w:trPr>
          <w:trHeight w:val="30" w:hRule="atLeast"/>
        </w:trPr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университет Астана (далее – МУА)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Ревматология, в том числе детская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Пульмонология, в том числе детская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Нефрология, в том числе детская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 болезни, в том числе детские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Невропатология, в том числе детская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Лучевая диагностика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Лучевая терапия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Клиническая фармакология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Анестезиология и реаниматология, в том числе детская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хирургия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Онкология, в том числе детская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Офтальмология, в том числе детская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Оториноларингология, в том числе детская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Акушерство и гинекология, в том числе детская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Судебно-медицинская экспертиза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национальный медицинский университет имени С.Д. Асфендиярова (далее – КазНМУ)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Ревматология, в том числе детская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Эндокринология, в том числе детская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Лучевая диагностика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Спортивная медицина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Онкология, в том числе детская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Неонатология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Акушерство и гинекология, в том числе детская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0" w:hRule="atLeast"/>
        </w:trPr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Западно-Казахстанский государственный медицинский университет имени Марата Оспанова (далее – ЗКГМУ)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Кардиология, в том числе детская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Гастроэнтерология, в том числе детская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Эндокринология, в том числе детская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Невропатология, в том числе детская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Анестезиология и реаниматология, в том числе детская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Кардиохирургия, в том числе детская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Нейрохирургия, в том числе детская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хирургия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Онкология, в том числе детская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Урология и андрология, в том числе детская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Оториноларингология, в том числе детская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Неонатология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Акушерство и гинекология, в том числе детская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 государственный медицинский университет (далее – КГМУ)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Кардиология, в том числе детская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Ревматология, в том числе детская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Эндокринология, в том числе детская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 болезни, в том числе детские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Невропатология, в том числе детская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Лучевая диагностика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Онкология, в том числе детская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Травматология-ортопедия, в том числе детская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Офтальмология, в том числе детская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Оториноларингология, в том числе детская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Неонатология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Акушерство и гинекология, в том числе детская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70" w:hRule="atLeast"/>
        </w:trPr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медицинский университет города Семей (далее – СГМУ)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Ревматология, в том числе детская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 болезни, в том числе детские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Невропатология, в том числе детская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Лучевая терапия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Анестезиология и реаниматология, в том числе детская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Онкология, в том числе детская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Акушерство и гинекология, в том числе детская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Судебно-медицинская экспертиза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медицинский университет непрерывного образования (далее – КазМУНО)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Кардиология, в том числе детская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Эндокринология, в том числе детская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Нефрология, в том числе детская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 болезни, в том числе детские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Невропатология, в том числе детская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реабилитология, в том числе детская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Лучевая диагностика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диагностика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Клиническая фармакология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Анестезиология и реаниматология, в том числе детская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хирургия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Онкология, в том числе детская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Травматология-ортопедия, в том числе детская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Урология и андрология, в том числе детская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Офтальмология, в том числе детская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Оториноларингология, в том числе детская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Неонатология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Акушерство и гинекология, в том числе детская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государственная фармацевтическая академия (далее – ЮКГФА)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Невропатология, в том числе детская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Казахстанско-Российский медицинский университет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Анестезиология и реаниматология, в том числе детская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Оториноларингология, в том числе детская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Акушерство и гинекология, в том числе детская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чрезвычайных ситуаций и катастроф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Казахстанско-Турецкий университет (далее – МКТУ)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Невропатология, в том числе детская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Научно-исследовательский институт кардиологии и внутренних болезней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Кардиология, в том числе детская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Ревматология, в том числе детская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Аллергология и иммунология, в том числе детская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Гастроэнтерология, в том числе детская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Гематология, в том числе детская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Эндокринология, в том числе детская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Научно-исследовательский институт травматологии и ортопедии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Травматология-ортопедия, в том числе детская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ордена «Знак Почета» научно-исследовательский институт глазных болезней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Офтальмология, в том числе детская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научный центр хирургии имени А.Н. Сызганова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Лучевая диагностика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Анестезиология и реаниматология, в том числе детская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научно-исследовательский институт онкологии и радиологии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Лучевая диагностика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Лучевая терапия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Онкология, в том числе детская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 центр педиатрии и детской хирургии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хирургия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 центр урологии имени академика Б.У. Джарбусынова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Нефрология, в том числе детская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Урология и андрология, в том числе детская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научный медицинский центр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Кардиология, в том числе детская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Анестезиология и реаниматология, в том числе детская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Урология и андрология, в том числе детская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 центр акушерства, гинекологии и перинатологии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Акушерство и гинекология, в том числе детская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генетика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научный центр материнства и детства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Анестезиология и реаниматология, в том числе детская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Неонатология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Акушерство и гинекология, в том числе детская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Республиканский научный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онкологии и трансплантологии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Гематология, в том числе детская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Анестезиология и реаниматология, в том числе детская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Онкология, в том числе детская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научный центр нейрохирургии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Нейрохирургия, в том числе детская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кардиохирургический центр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Кардиология, в том числе детская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Лучевая диагностика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центр гигиены труда и профессиональных заболеваний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патология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Магистратура</w:t>
            </w:r>
          </w:p>
        </w:tc>
      </w:tr>
      <w:tr>
        <w:trPr>
          <w:trHeight w:val="30" w:hRule="atLeast"/>
        </w:trPr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МУА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(научно-педагогическая)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здравоохранение (научно-педагогическая)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Медико-профилактическое дело (научно-педагогическая)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КазНМУ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(научно-педагогическая)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здравоохранение (научно-педагогическая)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Фармация (научно-педагогическая)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 (научно-педагогическая)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ЗКГМУ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(научно-педагогическая)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здравоохранение (научно-педагогическая)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Медико-профилактическое дело (научно-педагогическая)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КГМУ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(научно-педагогическая)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здравоохранение (научно-педагогическая)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Медико-профилактическое дело (научно-педагогическая)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Фармация (научно-педагогическая)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 (научно-педагогическая)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СГМУ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(научно-педагогическая)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здравоохранение (научно-педагогическая)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здравоохранение (профильная)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Медико-профилактическое дело (научно-педагогическая)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 (научно-педагогическая)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КазМУНО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(научно-педагогическая)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здравоохранение (научно-педагогическая)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Медико-профилактическое дело (научно-педагогическая)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ЮКГФА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(научно-педагогическая)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здравоохранение (научно-педагогическая)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Фармация (научно-педагогическая)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 (научно-педагогическая)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Высшая школа общественного здравоохранения (далее – ВШОЗ)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(научно-педагогическая)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(профильная)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здравоохранение (научно-педагогическая)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здравоохранение (профильная)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МКТУ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(научно-педагогическая)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Докторантура</w:t>
            </w:r>
          </w:p>
        </w:tc>
      </w:tr>
      <w:tr>
        <w:trPr>
          <w:trHeight w:val="30" w:hRule="atLeast"/>
        </w:trPr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МУА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(научно-педагогическая)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здравоохранение (научно-педагогическая)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КазНМУ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(научно-педагогическая)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здравоохранение (научно-педагогическая)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Фармация (научно-педагогическая)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ЗКГМУ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(научно-педагогическая)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КГМУ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(научно-педагогическая)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здравоохранение (научно-педагогическая)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СГМУ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(научно-педагогическая)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здравоохранение (научно-педагогическая)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ВШОЗ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здравоохранение (научно-педагогическая)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здравоохранение (профильная)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МКТУ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(научно-педагогическая)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здравоохранение (научно-педагогическая)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