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0d5a" w14:textId="7c50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сентября 2014 года № 346. Зарегистрировано Департаментом юстиции Северо-Казахстанской области 24 октября 2014 года № 2966.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закладку и выращивания (в том числе восстановление) многолетних насаждений плодово-ягодных культур и винограда".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18 сентября 2014 года № 346</w:t>
            </w:r>
          </w:p>
        </w:tc>
      </w:tr>
    </w:tbl>
    <w:bookmarkStart w:name="z9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государственная услуга) оказывается местными исполнительными органами Северо-Казахстанской области, района и города Петропавловск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"Субсидирование стоимости гербицидов, биоагентов (энтомофагов) и биопрепаратов, предназначенные для обработки сельскохозяйственных культур в целях защиты растений", утвержденного постановлением Правительства Республики Казахстан от 28 июня 2014 года № 725 "Об утверждении стандартов государственных услуг в области растениеводства" (далее – Стандарт) и предоставление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 пакета документов, проводит регистрацию заявки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расписки о принятой заявки и пакета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с даты окончания приема заявок осуществляет обработку предоставленного пакета документов –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представление пакета документов на рассмотрение межведомственной комиссии (далее -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МВК рассматривает представленные документы – 8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формирование списка сельхозтоваропроизводителей (далее - СХТП), с указанием причитающейся суммы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список СХТП - 2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список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ГУ "Управление сельского хозяйства" (далее – управление) составляет сводный реестр СХТП – 5 рабочих дней, формирует ведомость для выплаты субсидий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пакета документов, проводит регистрацию заявки услугополучателея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ответственный исполнитель с даты окончания приема заявок осуществляет их обработку и представляет на рассмотрение МВК –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 рассматривает представленные услугодателем документы, формирует список СХТП, с указанием причитающейся суммы субсидий и направляет его на утверждение акиму района (города)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список СХТП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управление составляет сводный реестр СХТП – 5 рабочих дней, формирует ведомость для выплаты субсидий – 3 рабочих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Оказание услуги через центры обслуживания населения и (или)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стоимости гербицидов, биоагентов (энтомофагов) и биопрепаратов, предназначенные для обработки сельскохозяйственных культур в целях защиты растений"</w:t>
            </w:r>
          </w:p>
        </w:tc>
      </w:tr>
    </w:tbl>
    <w:bookmarkStart w:name="z1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гербицидов, биоагентов (энтомофагов) и биопрепаратов, предназначенные для обработки сельскохозяйственных культур в целях защиты растений"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18 сентября 2014 года № 346</w:t>
            </w:r>
          </w:p>
        </w:tc>
      </w:tr>
    </w:tbl>
    <w:bookmarkStart w:name="z1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стоимости удобрений (за исключением органических)" (далее – государственная услуга) оказывается местными исполнительными органами Северо-Казахстанской области, района и города Петропавловска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"Субсидирование стоимости удобрений (за исключением органических)", утвержденного постановлением Правительства Республики Казахстан от 28 июня 2014 года № 725 "Об утверждении стандартов государственных услуг в области растениеводства" (далее – Стандарт) и предоставление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 пакета документов, проводит регистрацию заявки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расписки в произвольной форме о принятии заявки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с даты окончания приема заявок осуществляет их обработку предоставленного пакета документов –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представление пакета документов на рассмотрение межведомственной комиссии (далее – МВК);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МВК рассматривает представленные документы – 8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формирование списка сельхозтоваропроизводителей (далее-СХТП), с указанием причитающейся суммы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список СХТП - 2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список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ГУ "Управление сельского хозяйства" (далее – управление) составляет сводный реестр СХТП – 5 рабочих дней, формирует ведомость для выплаты субсидий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пакета документов, проводит регистрацию заявки услугополучателем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ответственный исполнитель с даты окончания приема заявок осуществляет их обработку и представляет на рассмотрение МВК –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 рассматривает представленные услугодателем документы, формирует список СХТП, с указанием причитающейся суммы субсидий и направляет его на утверждение акиму района (города)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список СХТП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управление составляет сводный реестр СХТП – 5 рабочих дней, формирует ведомость для выплаты субсидий – 3 рабочих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Оказание услуги через центры обслуживания населения и (или)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стоимости удобрений (за исключением органических)"</w:t>
            </w:r>
          </w:p>
        </w:tc>
      </w:tr>
    </w:tbl>
    <w:bookmarkStart w:name="z1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18 сентября 2014 года № 346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закладку и выращивания (в том числе восстановление) многолетних насаждений плодово-ягодных культур и винограда"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стоимости затрат на закладку и выращивания (в том числе восстановление) многолетних насаждений плодово-ягодных культур и винограда" (далее – государственная услуга) оказывается местными исполнительными органами Северо-Казахстанской области, района и города Петропавловск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затрат на закладку и выращивания (в том числе восстановление) многолетних насаждений плодово-ягодных культур и винограда", утвержденного постановлением Правительства Республики Казахстан от 28 июня 2014 года № 725 "Об утверждении стандартов государственных услуг в области растениеводства" (далее – Стандарт) и предоставление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пакета документов, регистрацию заявки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заявки и пакета документов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проверяет заявки и представленный пакет документов, формирует предварительный перечень сельхозтоваропроизводителей (далее – СХТП) на получение бюджетных субсидий –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акиму района (города) перечня СХТП на получение бюджетных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(города) утверждает перечень СХТП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перечень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ГУ "Управление сельского хозяйства" (далее – управление) рассматривает перечни по районам, составляет предварительный перечень СХТП по области, претендующих на получение бюджетных субсидий –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направляют предварительный перечень СХТП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аким области утверждает предварительный перечень СХТП по области – 3 рабочих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предварительный перечень СХТП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межведомственная комиссия (далее – МВК) в срок не позднее 10 числа месяца, следующего за предыдущим кварталом текущего года, с выездом на место составляет акт закладки многолетних насаждений плодовых (плодово-ягодных) культур и винограда (далее – акт закладки), акт обследования многолетних насаждений плодовых (плодово-ягодных) культур и винограда (далее – акт обследования), формирует окончательный перечень СХТП - до 15 числа месяца, следующего за предыдущим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на утверждение акиму района (города) окончательного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 района (города) утверждает окончательный перечень СХТП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окончательный перечень СХТП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направляет окончательный перечень СХТП, заявки, акты закладки, акты обследования в управление –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получение окончательного перечня СХТП, заявок, актов закладки, актов обследования управлением;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управление рассматривает представленные заявки СХТП – 15 рабочих дней, составляет окончательный перечень СХТП на получение бюджетных субсидий – 3 рабочих дня, представляет его на утверждение акиму области и направляет СХТП, представившим заявки, письменное уведомление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пакета документов, регистрацию заявки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проверяет заявки и представленный пакет документов, формирует предварительный перечень СХТП на получение бюджетных субсидий и направляет на утверждение акиму района (города)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аким района (города) утверждает перечень СХТП–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рассматривает перечень по районам, составляет предварительный перечень СХТП по области, претендующих на получение бюджетных субсидий, направляет на утверждение акиму области –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аким области утверждает предварительный перечень СХТП по области – 3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МВК в срок не позднее 10 числа месяца, следующего за предыдущим кварталом текущего года, с выездом на место составляет акт закладки, акт обследования, формирует окончательный перечень СХТП - до 15 числа месяца, следующего за предыдущим кварталом, направляет на утверждение акиму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 района (города) утверждает окончательный перечень СХТП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направляет окончательный перечень СХТП, заявки, акты закладки, акты обследования в управление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управление рассматривает представленные заявки СХТП – 15 рабочих дней, составляет окончательный перечень СХТП на получение бюджетных субсидий – 3 рабочих дня, представляют его на утверждение акиму области, и направляет СХТП, представившим заявки, письменное уведомление о принятом решений, предоставляет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Оказание услуги через центры обслуживания населения и (или)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закладки и выращивания многолетних насаждений плодово-ягодных культур и винограда"</w:t>
            </w:r>
          </w:p>
        </w:tc>
      </w:tr>
    </w:tbl>
    <w:bookmarkStart w:name="z2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закладки и выращивания многолетних насаждений плодово-ягодных культур и винограда"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