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61c6" w14:textId="4f26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октября 2014 года № 369. Зарегистрировано Департаментом юстиции Северо-Казахстанской области 7 ноября 2014 года № 2978.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03 октября 2014 года № 369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– государственная услуга) оказывается местными исполнительными органами Северо-Казахстанской области, районов и города Петропавловск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заявки на включение в список получателей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предоставлением следующего пакета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справка банка второго уровня о наличии банковского счета с указанием его номера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Сельхозтоваропроизводители (далее – услугополучатель), занятые производством зерновых культур (кроме риса, кукурузы на зерно), предоставляют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аттестат на семена либо свидетельство на семена (в случае приобретения семян), выданных аттестованными производителями или реализаторами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удостоверение о кондиционности семян, выданного аттестованными лабораториями по экспертизе качества семян в случае использования для посева семян собственного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акт апробации сортовых посевов в случае использования для посева семян собственного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копию карты (схемы) размещения полей в севообороте (заверенную услугополучателем и согласованную услугодателем)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копию карты (схемы) размещения полей в севообороте (заверенную услугополучателем) за текущий год (с 2015 года копии книги истории полей и севооборотов).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субсидированию подлежат только площади, засеянные семенами не ниже третьей репродукции сортов, включенных в Государственный реестр селекционных достижений, допущенных к использованию в Республике Казахстан и (или) признанных перспективными.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при приобретении семян сельскохозяйственных культур на основании договора лизинга указывают: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сведения касательно наличия договора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прием, регистрацию заявки и пакета документов, и выдает талон о принятии заявки – не более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сельского хозяйства и ветеринарии (далее – руководитель услугодателя) накладывает визу на заявку и направляет ответственному работнику отдела сельского хозяйства и ветеринарии (далее – ответственный работник отдела)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работник отдела рассматривает представленные документы и направляет в межведомственную комиссию (далее – МВК) – не более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 рассматривает пакет документов, составляет список услугополучателей, претендующих на получение субсидий по направлениям субсидирования и распределяет объемы субсидирования (не более 3 рабочих дней). После завершения установленного оптимального срока сева организация выезда членов МВК в хозяйства услугополучателей с целью визуальной проверки наличия всходов, а также соблюдения услугополучателями севооборотов, указанных в картах (схемах) размещения полей в севообороте либо книге истории полей и севооборотов (не более 14 рабочих дней). По итогам проверок членами МВК составляется акт приемки посевов в трех экземплярах и утверждается акимом района (города областного значения) – не более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района (города областного значения) утверждает акт приемки посевов и направляет МВК для составления окончательного списка услугополучателей на получение субсидий – не более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МВК на основании акта приемки и пакета документов составляет окончательный список услугополучателей на получение субсидий и представляет на утверждение списки услугополучателей акиму района (города областного значения) – не более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аким района (города областного значения) утверждает список услугополучателей и предоставляет в государственное учреждение "Управление сельского хозяйства Северо-Казахстанской области" (далее – управление) утвержденный список услугополучателей – не более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Ответственный работник управления проверяет соответствие представленных документов требованиям, установленным законодательством РК, формирует ведомость на выплату субсидий, представляет в территориальное подразделение казначейства реестр счетов к оплате и счета к оплате в двух экземплярах – не более 10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выдача талона и направление пакета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передача заявки, пакета документов ответственному работнику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направление заявки, пакета документов в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 представляет на утверждение акт приемки посевов акиму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составление окончательного списка услугополучателей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представление на утверждение акиму района (города областного значения) окончательного списка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представление в управление утвержденного списка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формирование ведомости на выплату бюджетных субсидий, счета к оплате и реестра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работник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работник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прием, регистрацию заявки и пакета документов, и выдает талон о принятии заявки – не более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накладывает визу на заявку и направляет ответственному работнику отдела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работник отдела рассматривает представленные документы и направляет в МВК – не более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МВК рассматривает пакет документов, составляет список услугополучателей, претендующих на получение субсидий по направлениям субсидирования и распределяет объемы субсидирования (не более 3 рабочих дней). После завершения установленного оптимального срока сева организация выезда членов МВК в хозяйства услугополучателей с целью визуальной проверки наличия всходов, а также соблюдения услугополучателями севооборотов, указанных в картах (схемах) размещения полей в севообороте либо книге истории полей и севооборотов (не более 14 рабочих дней). По итогам проверок членами МВК составляется акт приемки посевов в трех экземплярах и утверждается акимом района (города областного значения) – не более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аким района (города областного значения) утверждает акт приемки посевов и направляет МВК для составления окончательного списка услугополучателей на получение субсидий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МВК на основании акта приемки и пакета документов составляет окончательный список услугополучателей на получение субсидий и представляет на утверждение списки услугополучателей акиму района (города областного значения) – не более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аким района (города областного значения) утверждает список услугополучателей и предоставляет в управление утвержденный список услугополучателей – не более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работник управления проверяет соответствие представленных документов требованиям, установленным законодательством РК, формирует ведомость на выплату субсидий, представляет в территориальное подразделение казначейства реестр счетов к оплате и счета к оплате в двух экземплярах – не более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(действий) указано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Взаимодействие с центром обслуживания населения и (или) иными услугодателями, а также использование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Межведомственной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получение субсидий,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действующий на основании: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лице первого руководителя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настоящим просит о выделении субсидии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для выращивания следующих видов сельскохозяйственных культур на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 га ____________________ __________ га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(площадь) (культура) (площадь)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 га ____________________ __________ га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(площадь) (культура) (площадь)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 га ____________________ __________ га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(площадь) (культура) (площадь)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9383"/>
        <w:gridCol w:w="1668"/>
        <w:gridCol w:w="530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или справка о государственной регистрации (перерегистрации) – для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– для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документа удостоверяющий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индивидуального предпринимателя – для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и (или) правоустанавливающий документ на земельный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всего,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идентификационного документа, кем 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либо свидетельство на семена (в случае приобретения семян), выданный аттестованными производителями или реализаторами семян, а в случае использования для посева семян собственного производства – удостоверение о кондиционности семян, выданное аттестованными лабораториями по экспертизе качества семян, и акты апробации сортовых 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купли-продажи сахарной свеклы с сахарным заводом (для получения субсидий на 1 тонну произведенной сахарной свеклы)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оказании услуг по переработке давальческой сахарной свеклы (для получения субсидий на 1 тонну произведенной сахарной свеклы)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 или справка уполномоченного органа по государственной регистрации недвижимости о наличии и рабочей площади теплицы (для СХТП,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овощей в защищенном грунте)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лизинга на приобретение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сельского потребительского кооператива или сельского кооператива водопользователей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наличии в документе,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Юридический адрес услугополучателя: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Заявка принята к рассмотрению "__" 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отчество, ответственного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принявшего заявку)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      </w:r>
          </w:p>
        </w:tc>
      </w:tr>
    </w:tbl>
    <w:bookmarkStart w:name="z1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