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24dc" w14:textId="19f2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Петропавловска от 25 декабря 2013 года № 2422 "Об организации оплачиваемых общественных работ на предприятиях и в организациях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30 апреля 2014 года N 691. Зарегистрировано Департаментом юстиции Северо-Казахстанской области 27 мая 2014 года N 2807. Утратило силу постановлением акимата города Петропавловска Северо-Казахстанской области от 25 декабря 2014 года N 2482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Петропавловска Северо-Казахстанской области от 25.12.2014 </w:t>
      </w:r>
      <w:r>
        <w:rPr>
          <w:rFonts w:ascii="Times New Roman"/>
          <w:b w:val="false"/>
          <w:i w:val="false"/>
          <w:color w:val="ff0000"/>
          <w:sz w:val="28"/>
        </w:rPr>
        <w:t>N 2482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24 марта 1998 года "О нормативных правовых актах",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25 декабря 2013 года № 2422 "Об организации оплачиваемых общественных работ на предприятиях и в организациях города Петропавловска" (зарегистрировано в Реестре государственной регистрации нормативных правовых актов под № 2461, опубликовано 10 января 2014 года в газете "Проспект СК", 10 января 2014 года в газете "Қызылжар нұры")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 и организаций города, в которых будут проведены оплачиваемые общественные работы их виды и объемы,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 и распространяется на правоотношения, возникшие с 1 апреля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Закарьянов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Петропавловска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апреля 2014 года № 691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Петропавловска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№ 2422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 города, в которых будут проведены оплачиваемые общественные работы, их виды и объемы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2092"/>
        <w:gridCol w:w="1160"/>
        <w:gridCol w:w="4705"/>
        <w:gridCol w:w="2515"/>
        <w:gridCol w:w="694"/>
        <w:gridCol w:w="526"/>
      </w:tblGrid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работ (месяцев)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"Коммунхоз Петропав-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города;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помощи в озеленении и благоустройстве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помощи в выполнении подсобных работ в строительстве ледовых городков;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691952 200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ледовых блоков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"Департамент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архитектурно-строительного контроля и лицензирова-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Комитета по делам 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Министерства регионального развития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"Департамент по исполнению судебных актов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Комитета по исполнению судебных актов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оперативности обслуживания населения, оказание помощи в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"Департамент юстиции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 по линии ЗАГС, оказание помощи в работе по регистрации прав на недвижимое имущество, по регистрации юридических лиц; 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"Канцелярия Северо--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областного суда Департамента по обеспечению деятельности судов при Верховном суде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данных, текущей документации в целях улучшения качества и оперативности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"Налоговое управление по городу Петропавловск Налогового департамента по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Налогового Комитета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уведомлений о суммах начисленных и неуплаченных налогов по городу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налогоплатель-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щикам в отправке форм налоговой отчетности по терминалу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дел налогоплатель-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щиков для передачи в архив, расшивка документов по экономическим делам налогоплатель-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"Управление внутренних дел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 Департамента внутренних дел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оперативного обслуживания населения; проведение разъяснительной работы с населением о необходимости оплаты наложения административных штрафов, проведению профилактических бесед по вопросам санитарной очистки и уборки прилегающих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"Управление Комитета по правовой статистике и специальным учетам Генеральной Прокуратуры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рассылка и доставка справок; формирование бумажной базы данных по качественному оперативному обслуживанию населения города в части выдачи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 единиц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"Управление по делам обороны города Петропав-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учета-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допризывников, призывников, военнообязанных, техники; разноска и вручении повесток; оформление личных дел и подшивка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 дел, вруче-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 повес-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ток, подшив-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"Управление юстиции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 Департамента Юстиции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 по линии ЗАГС, оказание помощи в работе по регистрации прав на недвижимое имущество, по регистрации юридических лиц; 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казенное предприятие на праве 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ведения "Областной наркологи-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 центр" акимата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профилактической работе среди молодежи,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инъекционных наркотиков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алкоголя в учебных заведениях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алистам при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лекций, бесед с охватом 3200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"Казахское общество слепых"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инвалидами по социальной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ксерокопирова-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 рассылке и доставке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и проведении общественных компаний, обходе территории города в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"Отдел внутренней политики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печатного материала по протокольным поручениям, сбор информации, формирование электронной базы;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контроль входящей и исходящей документации; участие в обзвонах по рабочим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обработки и хранении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рассылка и доставка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"Отдел занятости и социальных программ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ведению баз данных различных категорий населения, нуждающихся в социальной защите;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подготовке обработки и хранении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дел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"Отдел земельных отношений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обследовании и составлении актов выбора земельных участков, в постановке их на учет, как бесхозяйное имущество;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"Отдел строительства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обработки и хранении документации, рассылке и доставке материалов, выезд на строительные объекты в целях обеспечения контроля и мониторинга качества строительства 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подготовке к заседаниям и совещаниям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"Отдел финансов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инвентаризации объектов недвижимости;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обработке и хранению документации, рассылке и доставке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"Отдел физической культуры и спорта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рассылка и доставка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и проведении общественных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"Отдел экономики и бюджетного планирования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рассылка и доставка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и проведении общественных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"Отдел жилищной инспекции акимата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юридических документов и выполнения поручений руководства.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"Управление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инспекции труда СКО"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единиц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