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ed50" w14:textId="df3e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27 декабря 2013 года № 1 "О бюджете города Петропавловска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18 июля 2014 года N 1. Зарегистрировано Департаментом юстиции Северо-Казахстанской области 31 июля 2014 года N 2889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декабря 2013 года № 1 «О бюджете города Петропавловска на 2014-2016 годы» (зарегистрировано в Реестре государственной регистрации нормативных правовых актов под № 2481 от 14 января 2014 года, опубликовано 24 января 2014 года в газете «Қызылжар Нұры» № 4, в газете «Проспект СК» № 3),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Петропавловского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городского маслихата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июля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декабря 2013 года</w:t>
            </w:r>
          </w:p>
          <w:bookmarkEnd w:id="3"/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Петропавловска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5430"/>
        <w:gridCol w:w="35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19 858 676,7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9 129 569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9 530 223,7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9 530 223,7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9 530 223,7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19 959 919,3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6 217 355,4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6 191 382,0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4 189 931,1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868 429,0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655 838,8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648 900,8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7 326 876,8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4 932 860,8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2 642 010,4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2 289 710,3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2 378 518,0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94 117,3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граждан.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158 737,5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367 580,7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16 510,7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200 623,2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Дорожной карте занятости 2020.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1 455 557,5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103 289,0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447 106,1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331 812,7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1 412 791,4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1 245 010,4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65 433,4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-936 352,6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6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