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c5fe" w14:textId="5ecc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Петропавловска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26 декабря 2014 года № 1. Зарегистрировано Департаментом юстиции Северо-Казахстанской области 9 января 2015 года № 3053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Петропавловска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22 682 938,9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9 962 622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85 291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1 300 794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11 334 231,9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22 187 326,7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1 994 606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1 994 606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136 494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136 494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- 1 635 487,8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1 635 487,8 тысячи тенге.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Петропавловского городского маслихата Северо-Казахстанской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1-1. Предусмотреть расходы городского бюджета за счет свободных остатков бюджетных средств, сложившихся на начало финансового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 в соответствии с решением Петропавловского городского маслихата Северо-Казахстанской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городского бюджета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 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городского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прочие неналоговые поступления в бюджет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городского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Установить перечень бюджетных программ, не подлежащих секвестру в процессе исполнения бюджета города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в городском бюджете на 2015 год целевые трансферты из республиканского бюджета в сумме 8 953 787 тыс.тенге,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 в бюджете города на 2015 год целевые трансферты из областного бюджета в сумме 3 424 964 тыс.тенге, целевые кредиты из областного бюджета в сумме 63 454 тыс.тенге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 в бюджете города на 2015 год целевые кредиты из республиканского бюджета в сумме 604 640 тыс.тенге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расходах городского бюджета на 2015 год бюджетные изъятия в объеме 2 155 535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города на 2015 год в сумме 144 499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Витченко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26 декабря 2014 года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Петропавловского городского маслихата Северо-Казахстанской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1"/>
        <w:gridCol w:w="7"/>
        <w:gridCol w:w="5209"/>
        <w:gridCol w:w="38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22 682 938,9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11 334 231,9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11 334 231,9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11 334 231,9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22 187 326,7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6 465 368,4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3 993 317,1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963 635,6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7 771 043,1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6 049 409,8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1 933 506,5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1 711 069,3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2 146 121,3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1 292 803,8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1 155 154,8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1 155 154,8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-1 635 487,8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2 973 359,0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№ 1 от 26 декабря 2014 года</w:t>
            </w:r>
          </w:p>
        </w:tc>
      </w:tr>
    </w:tbl>
    <w:bookmarkStart w:name="z2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209"/>
        <w:gridCol w:w="38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№ 1 от 26 декабря 2014 года</w:t>
            </w:r>
          </w:p>
        </w:tc>
      </w:tr>
    </w:tbl>
    <w:bookmarkStart w:name="z4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209"/>
        <w:gridCol w:w="38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12 045 906,0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 городского маслихата № 1 от 26 декабря 2014 года</w:t>
            </w:r>
          </w:p>
        </w:tc>
      </w:tr>
    </w:tbl>
    <w:bookmarkStart w:name="z2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городского бюджета за счет свободных остатков бюджетных средств, сложившихся на 1 января 2015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3-1 в соответствии с решением Петропавловского городского маслихата Северо-Казахстанской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272"/>
        <w:gridCol w:w="2273"/>
        <w:gridCol w:w="2273"/>
        <w:gridCol w:w="1271"/>
        <w:gridCol w:w="2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городского маслихата № 1 от 26 декабря 2014 года</w:t>
            </w:r>
          </w:p>
        </w:tc>
      </w:tr>
    </w:tbl>
    <w:bookmarkStart w:name="z5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городского маслихата №1 от 26 декабря 2014 года</w:t>
            </w:r>
          </w:p>
        </w:tc>
      </w:tr>
    </w:tbl>
    <w:bookmarkStart w:name="z5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2015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Петропавловского городского маслихата Северо-Казахстанской области от 25.09.2015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48"/>
        <w:gridCol w:w="948"/>
        <w:gridCol w:w="948"/>
        <w:gridCol w:w="6025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стандартов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 вознаграждение банкам второго уровня за выплату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ул.5 Сенная-ул.Дусухамбетова в микрорайоне "Береке" в г.Петропавловске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пр.Досухамбетова в микрорайоне "Береке"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ТП-2-08 в г.Петропавловске СКО (первая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ТК-1-10 в г.Петропавловске СКО (вторая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пр.Дусухамбетова в микрорайоне "Береке" в г.Петропавловске СКО (внешние инженерные сети и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ул.Амосова-ул.Радищева в микрорайоне "Береке" в г.Петропавловске СКО (внешние инженерные сети и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100 квартирного жилого дома в микрорайоне "Береке" в г.Петропавловске СКО" (внешние инженерные сети и благоустройство территории)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90-то квартирного жилого дома в микрорайоне "Береке" в г.Петропавловске СКО" (внешние инженерные сети и благоустройство территории)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80-ти квартирного жилого дома в микрорайоне "Береке" (внешние инженерные сети и благоустройство территории)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55-ти квартирного жилого дома в микрорайоне "Береке" (внешние инженерные сети и благоустройство территории)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самотечного канализационного коллектора "Южный" от ул. Астана до "Южных" решеток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водопровода к Куйбышевскому лесхозу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в г. Петропавловске - 4 этап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городского маслихата № 1 от 26 декабря 2014 года</w:t>
            </w:r>
          </w:p>
        </w:tc>
      </w:tr>
    </w:tbl>
    <w:bookmarkStart w:name="z7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 кредитов из областного бюджета по г.Петропавловску на 2015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Петропавловского городского маслихата Северо-Казахстанской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027"/>
        <w:gridCol w:w="1027"/>
        <w:gridCol w:w="6528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5 419 770,9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светофорных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штрафной стоянки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к сети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СШ №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СШ №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детско-юношеских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социальной помощи к памятным датам и праздничным дням участникам и 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социальной помощи к памятным датам и праздничным дням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2 890 534,2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 (для всех категорий)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90-квартирного жилого дома в микрорайоне "Береке"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55-квартирного жилого дома в микрорайоне "Береке"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72-х квартирного жилого дома по ул.5-я Сенная-ул.Дусухамбетова в микрорайоне "Береке"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пр.Досухамбетова в микрорайоне "Береке"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жилых домов по ул.Ухабова в микрорайоне "Береке" (27-ми квартирный жилой дом №3)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75-ти квартирного жилого дома в микрорайоне "Береке" (площадка №1, дом №5)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жилых домов по ул.Ухабова в микрорайоне "Береке" (15-ти квартирный жилой дом №3)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5-ти этажного крупнопанельного 78 кв. жилого дома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78 кв. жилого дома № 1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126 кв. жилого дома по ул. Юбилейная - Семашко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72 кв. жилого дома по ул. Юбилейная - Семашко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100 кв. жилого дома № 4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100 кв. жилого дома № 1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100 кв. жилого дома № 2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100 кв. жилого дома № 3 по ул. Жукова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ТП-2-08 в г.Петропавловске СКО (первая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ТК -1-10 в г.Петропавловске СКО (вторая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ул.Амосова-Радищева в микрорайоне "Береке" в г.Петропавловске СКО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72-х квартирного жилого дома по ул.5-я Сенная-ул.Дусухамбетова в микрорайоне "Береке" (внешние инженерные сети и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75-ти квартирного жилого дома в микрорайоне "Береке" в г.Петропавловске СКО" (внешние инженерные сети и благоустройство ) (площадка №1, дом №5)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55-квартирного жилого дома в микрорайоне "Береке" (внешние инженерные сети и благоустройство территории)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пр.Дусухамбетова в микрорайоне "Береке" в г.Петропавловске СКО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126-ти квартирного жилого дома по ул.Юбилейная-Семашко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ул.Юбилейная-Семашко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инженерно-коммуникационной инфраструктуры мкр. "Жас Оркен" в г.Петропавловске (II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"Жас Оркен" в г.Петропавловске (I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электроснабжения и присоединение к электросетям РТП 10/0,4 Квт и подводящих сетей по ул.Юбилейная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инженерно-коммуникационную инфраструктуру микрорайона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инженерно-коммуникационной инфраструктуры к жилым домам в границах улиц Юбилейная - Семашко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внешних инженерных сетей к жилым домам микрорайона "Жас-Оркен"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внешних инженерных сетей к жилым домам микрорайона "Жас-Оркен"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общежитий по ул. Ю.А. Гагарина - У. Громовой в микрорайоне "Береке"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общежитий по ул. Ю.А. Гагарина - У. Громовой в микрорайоне "Береке" г. Петропавловска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подача электроэнергии для освещения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 техническое обслуживание сетей уличного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оперативное эксплуатационное обслуживание электроустановок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уборка тротуаров, улиц города, парков, скверов, площадей с применением тротуароуборочной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круглосуточное дежурство с доставкой умерших при невыясненных обстоятельствах в морг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мусульманского кладбища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тел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(посадка)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заправка газом мемориала "Вечный огонь"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содержание и подготовка фонтанов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дворовых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(малые архитектурные формы, скверы, праздничное оформление)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флагов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по проекту "Завершение модернизации существующих технологических схем очистных сооружений канализации в г. Петропавловске - 4 этап реконструкции"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визуальное оформление и изготовление имиджевой продукции ко дню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общегородских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Дворца спорта с ледовой ареной и легкоатлетическим манежом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здания КДЦ "Достык" под Дом дружбы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базовой ставки населенных пунктов в административных границах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мероприятий против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ул. 5-я Сенная от ул. Малая до ул.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М.Жумабаева на участке от ул.Чкалова до ул.Мусрепова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и вывоз снега при механизированной уборке улиц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щебеночного покрытия грунтовых дорог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разметки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проезжей части улиц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вырубок при проведении среднего ремонта 10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городского маслихата № 1 от 26 декабря 2014 года</w:t>
            </w:r>
          </w:p>
        </w:tc>
      </w:tr>
    </w:tbl>
    <w:bookmarkStart w:name="z8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из республиканского бюджета по г. Петропавловску на 2015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Петропавловского городского маслихата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977"/>
        <w:gridCol w:w="977"/>
        <w:gridCol w:w="977"/>
        <w:gridCol w:w="6117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55-квартирного жилого дома в микрорайоне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90-квартирного жилого дома в микрорайоне "Береке"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90-квартирного жилого дома в микрорайоне "Береке"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строительства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микрорайона "Жас Оркен" (теплосеть) (вторая очередь) со строительством подкачивающей станции тепловых сетей по ул.Алтынсарина-Партизанская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№1 2 Ду 600 мм по ул.Алтынсарина от УН-1-13-с до УН-1-19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по ул.Универсальная от ул.Егемен Казахстан до ул.2-я Универсальная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по ул.Алтынсарина от ВОС до ул.Конституции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