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aaf3" w14:textId="a3ca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9 декабря 2014 года № 320. Зарегистрировано Департаментом юстиции Северо-Казахстанской области 31 декабря 2014 года № 3037. Утратило силу в связи с истечением срока действия (письмо руководителя аппарата акима Аккайынского района Северо-Казахстанской области от 15 января 2016 года N 5.1.3-7/93)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Аккайынского района Северо-Казахстанской области от 15.01.2016 N 5.1.3-7/93).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Аккайынского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Аккайынском районе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их финансирования на 2015 год (далее по тексту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"Аккайынский районный отдел занятости и социальных программ" осуществлять направление безработных граждан на общественные работы, в соответствии с утвержденным Перечнем,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 заявленной потребности рабочих мест – 235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 утвержденной потребности рабочих мест – 235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Оплату труда общественных работников установить в размере минимальной заработной платы на соответствующий финансовый год. Финансирование организации общественных работ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определяются в соответствии с действующим трудовым законодательством Республики Казахстан, продолжительностью рабочей недели 5 дней с двумя выходными (суббота, воскресенье), восьми часовой рабочий день, обеденный перерыв 1 час 30 минут,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Аккайынского района Северо-Казахстанский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4"/>
        <w:gridCol w:w="2906"/>
      </w:tblGrid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акима 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юстиции Аккайынского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юстиции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 Сарсекеева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Аккайынского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Северо-Казахстанской области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"Канцелярия Северо-Казахстанского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 Департамента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судов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(аппарата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Казахстан)" Габдулин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Аккайынского района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Гриб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"Отдел по чрезвычайным ситуациям Аккайынского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района Департамента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Северо-Казахстанской области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чрезвычайным ситуациям Республики Казахстан" Елемесов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"Аккайынский районный архив"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управления культуры, архивов и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Северо-Казахстанской области Досщанова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по Аккайынскому району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филиала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предприятия "Центр обслуживания 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Северо-Казахстанской области Баекин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"Отдел внутренних дел Аккайынского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Северо-Казахстанской области" Оспанов А.Х.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Прокурор Аккайынского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советник юстиции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"Прокуратура Северо-Казахстанской области" Танкыбаев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1403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"/>
        <w:gridCol w:w="1268"/>
        <w:gridCol w:w="1490"/>
        <w:gridCol w:w="8712"/>
        <w:gridCol w:w="320"/>
        <w:gridCol w:w="1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улиц, территорий площади – 40000 м., возле памятников, уборка от мусора улиц, прополка сорной травы – 20000 м., обрезка деревьев – 150 шт., уборка от мусора территорий – 10000 м., вырубка веток, кустарников, побелка деревьев – 100 шт. Побелка, покраска, частичная штукатурка памятников. Разбивка клумб, посадка и полив цветов - 2500 шт. Посадка саженцев – 1000 шт. Чистка фонтана –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- 1200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–1989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территории, посадка деревьев и разбивка цветников), сохранение и развитие лесопаркового хозяйства, зон отдыха и туризма, отлов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территории памятника, улиц от мусора – 38000 м., вывоз мусора – 100 тонн. Уборка территорий, территории памятника, улиц от снега – 38000 м., вывоз снега – 60 тонн. Высаживание саженцев по улицам – 100 шт., обрезка веток деревьев и кустарников – 500 шт. Побелка и покраска памятника. Разбивка клумб, посадка цветов, полив цветов, прополка клумб –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Обкашивание кюветов и пустырей по улицам сел, уборка скошенной травы – 18000 м. Побелка электроопор по улицам сел - 200 шт. Уборка от мусора и снега остановочного павильона –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70 тонн, чистка котла от шлака и вывоз его на улицу – 60 тонн, уборка прилегающей территории здания от мусора и снега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- 700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341 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снега, площади в центре, вокруг памятников, территорий, улиц и пустырей и на въезде в село – 15500 м., побелка деревьев – 150 шт. Посадка саженцев – 70 шт., побелка столбов – 100 шт. Обкашивание кюветов и пустырей по улицам сел, уборка скошенной травы – 20000 м., разбивка цветочных клумб – 350 м., посадка цветов, полив саженцев, прополка клумб, обрезка деревьев –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- 600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338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и территорий – 13000 м. Вывоз мусора и снега - 100 тонн. Покраска скамеек – 4 шт., побелка столбов – 120 шт., обрезка деревьев – 100 шт., вскапывание клумб, высадка цветов, прополка и полив клумб – 200 м. Обкашивание кюветов и пустырей по улицам сел, уборка скошенной травы – 15000 м. Покраска и уборка от мусора и снега остановочного павильона –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311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 – 15000 м. Высаживание саженцев по улицам сел – 80 шт. Обрезка веток деревьев и кустарников - 80 шт. Частичная штукатурка, побелка и покраска мемориала и обелисков славы. Разбивка клумб, посадка цветов, полив цветов и прополка клумб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Обкашивание кюветов и пустырей по улицам сел, уборка скошенной травы – 13000 м. Побелка электроопор – 40 шт. Покраска остановочного павильона, уборка прилегающей территории от мусора и снега – 10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395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– 8 км., аллей и территорий – 800 м., вывоз мусора и снега – 50 тонн. Посадка саженцев – 70 шт., побелка деревьев и столбов – 100 шт., разбивка клумб и посадка цветов, полив цветов и прополка клумб – 300 м., скашивание травы по улицам и пустырям – 10000 м. Обрезка веток, деревьев и кустарников,частичная штука-турка, покраска и побелка мемориала и обелисков славы – 2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- 700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297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и территорий – 20000 м. Посадка саженцев – 70 шт. Обкашивание кюветов и пустырей по улицам сел, уборка скошенной травы-20000м. Обрезка деревьев, побелка столбов, побелка деревьев – 100 шт., вывоз мусора и снега – 50 тонн. Разбивка клумб, посадка и полив цветов-300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800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и снега – 10000 м. Обкашивание кюветов и пустырей по улицам сел, уборка скошенной травы – 13000 м., посадка деревьев – 70 шт., разбивка клумб, высадка, полив цветов– 400 м. Штукатурка, побелка покраска памятника. Вырубка деревьев – 2500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от мусора и снега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482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и снега– 13000 м., территории вокруг кладбища – 300 м., разбивка клумб – 100 шт., ремонт забора, обрезка и вырубка молодой поросли – 1300 м. Обкашивание кюветов и пустырей по улицам сел, уборка скошенной травы-8000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304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120 тонн, чистка котла от шлака и вывоз его на улицу – 100 тонн, уборка прилегающей территории здания от мусора и снега–500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 – 20000 м., погрузка мусора и снега вручную на трактор, вывоз. Разбивка клумб, посадка цветов, полив, прополка клумб – 400 м. Обкашивание кюветов и пустырей по улицам сел, уборка скошенной травы – 40000 м. Обрезка деревьев – 200 шт. Побелка столбов по улицам сел - 150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округа– 877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Шагалалы"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снега– 49000 м., погрузка и вывоз мусора и снега – 14000 тонн. Высаживание саженцев по улицам сел. Обрезка веток деревьев – 250 шт. Частичная штукатурка, побелка, покраска памятника. Уборка территории памятника от мусора и снега – 300 м. Разбивка клумб, посадка цветов,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цветов, прополка клумб – 200 м. Обкашивание кюветов и пустырей по улицам сел, уборка скошенной травы 15000 м. Побелка электроопор по улицам сел – 250 шт. Уборка от мусора и снега прилегающей территории остановочного павильона– 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округа– 562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территории здания от мусора и снега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снега– 20000 м., погрузка на телегу и вывоз – 10000 тонн. Высаживание саженцев по улицам сел. Обрезка веток деревьев и кустарников – 250 шт. Частичная штукатурка, побелка, покраска памятника. Уборка территории памятника от мусора и снега – 300 м. Разбивка клумб, посадка цветов, полив цветов, прополка клумб – 210 м. Обкашивание кюветов и пустырей по улицам сел, уборка скошенной травы 15000 м. Побелка электроопор по улицам сел – 200 шт. Уборка от мусора и снега прилегающей территории остановочного павильона– 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110 тонн, чистка котла от шлака и вывоз его на улицу – 100 тонн, уборка прилегающей территории здания от мусора и снега–200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округа– 550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"Аккайынский районный архив" управления культуры, архивов и документации Северо-Казахстанской области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- 2000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уч-реждение "Аккайын-ский районный 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внутренних дел Аккайынского района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архив– 450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лет. 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650 дел, а также при направлении безработных на профес-сиональную подготовку и постановки на учет – 67 дел. Формирование дел – 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чрезвычайным ситуациям Аккайынского района Департамента по чрезвычайным ситуациям Северо-Казахстанской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Прием и регистрация входящей и исходящей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400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Аккайынского района государственного учреждения "Прокуратура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обработке и подготовке к хранению документации. Оказание помощи в ведении делопроизводства.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900 дел. Разноска почты.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суд государственного учреждения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дел – 650 дел, разнесение судебных повесток по адресам - 500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Аккайынского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3000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Аккайынского района Северо-Казахстанской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- 2000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Аккайынского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- 2000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 филиала Республиканского государственного предприятия "Центр обслуживания населения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- 4000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- 2000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строительства,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- 700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