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ffd4c" w14:textId="3affd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
воспитание и обучение, размера подушевого финансирования и родительской платы в Айыртауском районе Северо-Казахстанской области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20 февраля 2014 года N 81. Зарегистрировано Департаментом юстиции Северо-Казахстанской области 20 марта 2014 года N 2615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«Об образовании», акимат Айыртауского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 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подушевого финансирования и родительской платы в Айыртауском районе Северо-Казахстанской области на 2014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Айыртауского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района                            А. Тастемиров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февраля 2014 года № 81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Айыртауском районе Северо-Казахстанской области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0"/>
        <w:gridCol w:w="3075"/>
        <w:gridCol w:w="2069"/>
        <w:gridCol w:w="2636"/>
      </w:tblGrid>
      <w:tr>
        <w:trPr>
          <w:trHeight w:val="1665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детских садов и дошкольных учреждений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вательный заказ, количество мест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душевого финансирования в месяц, тенге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месяц, тенге</w:t>
            </w:r>
          </w:p>
        </w:tc>
      </w:tr>
      <w:tr>
        <w:trPr>
          <w:trHeight w:val="3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детский сад «Балапан» акимата Айыртауского района Северо-Казахстанской области, государственное учреждение «Отдел образования Айыртауского района Северо-Казахстанской области»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(респуб-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ликанский бюджет)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12 754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3100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лет 3400</w:t>
            </w:r>
          </w:p>
        </w:tc>
      </w:tr>
      <w:tr>
        <w:trPr>
          <w:trHeight w:val="3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детский сад «Балдырган» акимата Айыртауского района Северо-Казахстанской области, государственное учреждение «Отдел образования Айыртауского района Северо-Казахстанской области»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(респуб-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ликанский бюджет)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13 903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3100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лет 3400</w:t>
            </w:r>
          </w:p>
        </w:tc>
      </w:tr>
      <w:tr>
        <w:trPr>
          <w:trHeight w:val="3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детский сад «Колосок» акимата Айыртауского района Северо-Казахстанской области, государственное учреждение «Отдел образования Айыртауского района Северо-Казахстанской области»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(респуб-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ликанский бюджет)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9 670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4200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лет 4800</w:t>
            </w:r>
          </w:p>
        </w:tc>
      </w:tr>
      <w:tr>
        <w:trPr>
          <w:trHeight w:val="3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детский сад «Родничок» акимата Айыртауского района Северо-Казахстанской области, государственное учреждение «Отдел образования Айыртауского района Северо-Казахстанской области»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(респуб-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ликанский бюджет)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8 866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4200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лет 4800</w:t>
            </w:r>
          </w:p>
        </w:tc>
      </w:tr>
      <w:tr>
        <w:trPr>
          <w:trHeight w:val="3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детский сад «Карлыгаш» акимата Айыртауского района Северо-Казахстанской области, государственное учреждение «Отдел образования Айыртауского района Северо-Казахстанской области»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(респуб-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ликанский бюджет)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36 227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3100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лет 3400</w:t>
            </w:r>
          </w:p>
        </w:tc>
      </w:tr>
      <w:tr>
        <w:trPr>
          <w:trHeight w:val="3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Дошкольные мини-центры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(респуб-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ликанский бюджет)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6 886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лет 4800</w:t>
            </w:r>
          </w:p>
        </w:tc>
      </w:tr>
      <w:tr>
        <w:trPr>
          <w:trHeight w:val="3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88 306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