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5bcaa" w14:textId="b85bc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и установлении дополнительного перечня лиц, 
относящихся к целевым группам, проживающих на территории Акжарского района 
Северо-Казахстанской области,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21 февраля 2014 года N 52. Зарегистрировано Департаментом юстиции Северо-Казахстанской области 31 марта 2014 года N 2620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акимат Акжарского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целевые группы, проживающие на территории Акжарского района Северо-Казахстанской области на 2014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21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 – юридического лица либо прекращением деятельности работодателя – физического лий,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лица, состоящие на учете службы пробации уголовно-исполнительной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дополнительный перечень лиц, относящихся к целевым группам, проживающих на территории Акжарского района Северо-Казахстанской области, на 2014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двадцати одного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безработные лица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 не занимающиеся трудовой деятельностью двенадцать и более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в семье которых нет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 работающие лица, принимавшие участие во временных и сезонных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Акжарского района Северо-Казахстанской области Сыздыкова Ж.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Турысбеков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