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bc70" w14:textId="2f5b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Акжарском районе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11 августа 2014 года N 279. Зарегистрировано Департаментом юстиции Северо-Казахстанской области 25 августа 2014 года N 2918. Утратило силу постановлением акимата Акжарского района Северо-Казахстанской области от 20 сентября 2017 года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Акжарского района Северо-Казахстанской области от 20.09.2017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в Акжарском районе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Акжарского района Северо-Казахстанской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Акжарского района Северо-Казахстанской области от 11 августа 2014 года № 279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Акжарском районе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Акжарского района Северо-Казахстанской области от 31.12.2015 </w:t>
      </w:r>
      <w:r>
        <w:rPr>
          <w:rFonts w:ascii="Times New Roman"/>
          <w:b w:val="false"/>
          <w:i w:val="false"/>
          <w:color w:val="ff0000"/>
          <w:sz w:val="28"/>
        </w:rPr>
        <w:t>N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3016"/>
        <w:gridCol w:w="1568"/>
        <w:gridCol w:w="1846"/>
        <w:gridCol w:w="1846"/>
        <w:gridCol w:w="1640"/>
        <w:gridCol w:w="1640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2"/>
        <w:gridCol w:w="2425"/>
        <w:gridCol w:w="2425"/>
        <w:gridCol w:w="2154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  <w:bookmarkEnd w:id="8"/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  <w:bookmarkEnd w:id="9"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  <w:bookmarkEnd w:id="10"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9"/>
        <w:gridCol w:w="2680"/>
        <w:gridCol w:w="2500"/>
        <w:gridCol w:w="2220"/>
        <w:gridCol w:w="22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  <w:bookmarkEnd w:id="12"/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  <w:bookmarkEnd w:id="13"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  <w:bookmarkEnd w:id="14"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