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e41d" w14:textId="c94e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Северо-Казахстанской области от 23 декабря 2013 года № 18-1 "О бюджете Акжарского района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26 ноября 2014 года N 31-1. Зарегистрировано Департаментом юстиции Северо-Казахстанской области 5 декабря 2014 года N 3007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«О бюджете Акжарского района Северо-Казахстанской области на 2014-2016 годы» от 23 декабря 2013 года № 18-1 (зарегистрированное в Реестре государственной регистрации нормативных правовых актов под № 2483 14 января 2014 года и опубликованное 17 января 2014 года в газете «Дала дидары» № 3-4 и 17 января 2014 года в газете «Акжар-хабар» №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Акжарского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2 515 259,2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265 958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–5 834,6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–6 866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–2 236 600,6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субвенция, передаваемая из областного бюджета – 1 465 266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2 516 681,5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–31 030,3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38 947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7 916,7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- 32 452,6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32 452,6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- 38 947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- 7 916,7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средств- 1 422,3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6), 7), 8) и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 приобретение и доставку учебников и учебно-методических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капитальный ремонт детского сада в селе Кулыколь;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разработку проектно-сметной документации на строительство 55 квартирного жилого дома в селе Талшик Акжарского района и внешние и инженерные сети и благоустройство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фонд оплаты труда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2"/>
        <w:gridCol w:w="4478"/>
      </w:tblGrid>
      <w:tr>
        <w:trPr>
          <w:trHeight w:val="30" w:hRule="atLeast"/>
        </w:trPr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</w:p>
          <w:bookmarkEnd w:id="1"/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Ш.Сабитова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Акжарского районного маслихата Северо-Казахстанской области от 26 ноября 2014 года № 31-1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Акжарского районного маслихата Северо-Казахстанской области от 23 декабря 2013 года № 18-1</w:t>
            </w:r>
          </w:p>
          <w:bookmarkEnd w:id="3"/>
        </w:tc>
      </w:tr>
    </w:tbl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Акжарского района на 2014 год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Доходы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26"/>
        <w:gridCol w:w="7190"/>
        <w:gridCol w:w="3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"/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2515259,2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133576,6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112937,4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74590,4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2236600,6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2236600,6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2236600,6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9"/>
        <w:gridCol w:w="6035"/>
        <w:gridCol w:w="2590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  <w:bookmarkEnd w:id="4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 нальная подгруппа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2516681,5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1338456,3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644039,6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598856,5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595408,8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"/>
        </w:tc>
        <w:tc>
          <w:tcPr>
            <w:tcW w:w="6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-32452,6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6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6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6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Акжарского районного маслихата Северо-Казахстанской области от 26 ноября 2014 года № 31-1</w:t>
            </w:r>
          </w:p>
          <w:bookmarkEnd w:id="109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Акжарского районного маслихата Северо-Казахстанской области от 23 декабря 2013 года № 18-1</w:t>
            </w:r>
          </w:p>
          <w:bookmarkEnd w:id="110"/>
        </w:tc>
      </w:tr>
    </w:tbl>
    <w:bookmarkStart w:name="z28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каждого сельского округа на 2014 год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375"/>
        <w:gridCol w:w="3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4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112844,1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112844,1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112844,1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 , города районного значения, поселка, села, сельского округа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112191,1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15005,4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20 701,6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5 939,7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4 044,1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значения,поселках,селах,сельских округах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Акжарского районного маслихата Северо-Казахстанской области от 26 ноября 2014 года № 31-1</w:t>
            </w:r>
          </w:p>
          <w:bookmarkEnd w:id="23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 к решению Акжарского районного маслихата Северо-Казахстанской области от 23 декабря 2013 года № 18-1</w:t>
            </w:r>
          </w:p>
          <w:bookmarkEnd w:id="232"/>
        </w:tc>
      </w:tr>
    </w:tbl>
    <w:bookmarkStart w:name="z40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с разделением на бюджетные инвестиционные проекты и программы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311"/>
        <w:gridCol w:w="26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4"/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55 квартирного жилого дома в селе Талшик Акжарского района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55 квартирного жилого дома в селе Талшик Акжарского района (внешние и инженерные сети и благоустройство территории)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водоводов и отводов сельских населенных пунктов, подключенных к Булаевскому групповому водопроводу села Дауит Акжарского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водоводов и отводов сельских населенных пунктов, подключенных к Булаевскому групповому водопроводу села Акжаркын Акжарского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водоводов и отводов сельских населенных пунктов, подключенных к Булаевскому групповому водопроводу села Казанское Акжарского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водоводов и отводов сельских населенных пунктов, подключенных к Булаевскому групповому водопроводу села Ульгили Акжарского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водоводов и отводов сельских населенных пунктов, подключенных к Булаевскому групповому водопроводу села Кызылту Акжарского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водоводов и отводов сельских населенных пунктов, подключенных к Булаевскому групповому водопроводу села Байтус Акжарского района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