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5e9e" w14:textId="e185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района Северо-Казахстанской области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25 декабря 2014 года № 32-1. Зарегистрировано Департаментом юстиции Северо-Казахстанской области 9 января 2015 года № 3050.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Акжарского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2 393 115,9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314 566,6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–11 488,4тысяч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–15 643,9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–2 051 417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субвенция, передаваемая из областного бюджета – 1 454 883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2 411 644,7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45 973,3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56 487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–10 513,7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- 64 502,1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64 502,1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Акжарского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пошлина;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каждого сельского округа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6.Установить, что в процессе исполнения местных бюджетов на 2015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 с разделением на бюджетные инвестиционные проекты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- исключен решением маслихата Акжарского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2015-2017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на содержание штатной численности отделов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маслихата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Акжарского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Учесть в районном бюджете на 2015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мер социальной поддержки специалистов – 56 487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2014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Акжарского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2015 год поступление целевых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2015 год в сумме 1 000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Северо-Казахстанской области от 25 декабря 2014 года №32-1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Акжарского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5"/>
        <w:gridCol w:w="515"/>
        <w:gridCol w:w="7477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78"/>
        <w:gridCol w:w="7"/>
        <w:gridCol w:w="1186"/>
        <w:gridCol w:w="2"/>
        <w:gridCol w:w="5150"/>
        <w:gridCol w:w="31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2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2016 год</w:t>
      </w:r>
    </w:p>
    <w:bookmarkEnd w:id="2"/>
    <w:bookmarkStart w:name="z28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1.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6060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Расходы бюджета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8"/>
        <w:gridCol w:w="2"/>
        <w:gridCol w:w="2"/>
        <w:gridCol w:w="1236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4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2017 год</w:t>
      </w:r>
    </w:p>
    <w:bookmarkEnd w:id="5"/>
    <w:bookmarkStart w:name="z4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1.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6060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Расходы бюджета на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6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Акжарского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4739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7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2016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608"/>
        <w:gridCol w:w="4313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8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608"/>
        <w:gridCol w:w="4313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Акжарского районного маслихата Северо-Казахстанской области от 25 декабря 2014 года №32-1</w:t>
            </w:r>
          </w:p>
        </w:tc>
      </w:tr>
    </w:tbl>
    <w:bookmarkStart w:name="z9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2173"/>
        <w:gridCol w:w="895"/>
        <w:gridCol w:w="2710"/>
        <w:gridCol w:w="4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Акжарского районного маслихата Северо-Казахстанской области от 25 декабря 2014 года № 32-1</w:t>
            </w:r>
          </w:p>
        </w:tc>
      </w:tr>
    </w:tbl>
    <w:bookmarkStart w:name="z9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2015 год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Акжарского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42"/>
        <w:gridCol w:w="1073"/>
        <w:gridCol w:w="1073"/>
        <w:gridCol w:w="80"/>
        <w:gridCol w:w="6221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5-этажного 50 квартирного жилого дома по улице Ауэзова в с. Талшик Акжарского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и/или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модульной котельни с подведением инженерно-коммуникационной инфраструктуры с благоустройством территории к 5-этажному 50 квартирному жилому дому по улице Ауэзова в с. Талшик Акжарского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Дәуіт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Улгілі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Казанское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Кызылту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Акжаркын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 Байтус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Акжарского районного маслихата Северо-Казахстанской области от 25 декабря 2014 года № 32-1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Акжарского района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8"/>
        <w:gridCol w:w="1525"/>
        <w:gridCol w:w="1525"/>
        <w:gridCol w:w="4454"/>
        <w:gridCol w:w="3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села Байтус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