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f510" w14:textId="0e8f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20 декабря 2013 года № 25/145 «О бюджете Есильского района Северо-Казахстанской области на 2014-2016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25 сентября 2014 года № 36/222. Зарегистрировано Департаментом юстиции Северо-Казахстанской области 10 октября 2014 года № 2956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Есильского района Северо-Казахстанской области от 20 декабря 2013 года № </w:t>
      </w:r>
      <w:r>
        <w:rPr>
          <w:rFonts w:ascii="Times New Roman"/>
          <w:b w:val="false"/>
          <w:i w:val="false"/>
          <w:color w:val="000000"/>
          <w:sz w:val="28"/>
        </w:rPr>
        <w:t>25/145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Есильского района Северо-Казахстанской области на 2014-2016 годы» (зарегистрировано в Реестре государственной регистрации нормативных правовых актов под № 2491, опубликовано 7 февраля 2014 года в газетах «Есіл таңы» и «Ишим»)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Есильского района Северо-Казахстанской области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2 583 857,1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278 511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1 952,2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63 236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2 240 157,9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2 585 485,8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35 948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- 37 436,7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бюджета: 37 436,7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займов;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займов; 10 789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1488,7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в бюджете района на 2014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сетей теплоснабжения в селе Явленка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о реализации решения маслихата Есильского района Северо-Казахстанской области «О бюджете Есильского района Северо-Казахстанской области 2014-2016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64"/>
        <w:gridCol w:w="2936"/>
      </w:tblGrid>
      <w:tr>
        <w:trPr>
          <w:trHeight w:val="30" w:hRule="atLeast"/>
        </w:trPr>
        <w:tc>
          <w:tcPr>
            <w:tcW w:w="9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2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Конкабаев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Есильского района Северо-Казахстанской области от 25 сентября 2014 года № 36/222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Есильского района Северо-Казахстанской области от 20 декабря 2013 года № 25/145</w:t>
            </w:r>
          </w:p>
          <w:bookmarkEnd w:id="3"/>
        </w:tc>
      </w:tr>
    </w:tbl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Есильского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053"/>
        <w:gridCol w:w="1053"/>
        <w:gridCol w:w="6145"/>
        <w:gridCol w:w="2857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2 583 857,1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278 511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государтсвенной собственности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2 240 157,9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2 240 157,9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2 240 157,9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2 585 485,8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248 114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148 752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1 930 462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1 928 200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1 665 403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111 137,3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87 587,3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34 679,3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 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поселка,села,сельского округа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90 578,3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79 772,3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взымаемых и уничтожаемых больных животных, продуктов и сырья животного происхождения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коммуникации. Автомобильный транспорт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 города областного значения).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  <w:bookmarkEnd w:id="15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5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6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Дефицит (профицит ) бюджета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-37 436,7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І Финансирование дефицита (использование профицита бюджета 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2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