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5c60" w14:textId="cef5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20 декабря 2013 года № 25/145 "О бюджете Есильского района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19 ноября 2014 года № 38/231. Зарегистрировано Департаментом юстиции Северо-Казахстанской области 28 ноября 2014 года № 3001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20 декабря 2013 года № 25/145 «О бюджете Есильского района Северо-Казахстанской области на 2014-2016 годы» (зарегистрировано в Реестре государственной регистрации нормативных правовых актов под № 2491, опубликовано 7 февраля 2014 года в газетах «Есіл таңы» и «Ишим»)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Есильского района Северо-Казахстанской области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2 621 340,1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285 410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9 328,2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48 963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2 277 638,9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 582366,8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35 947,9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10 789,1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40 462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40602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- 37 436,6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бюджета: 37 436,6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займов; 10 789,1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1 488,7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в бюджете района на 2014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софинансирование ремонта жилищно-коммунального хозяйства, инженерно- транспортной инфраструктуры и социально-культурных объектов и благоустройства населенных пунктов в рамках Дорожной карты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сетей теплоснабжения в селе Явленка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уставного капитала государственного коммунального предприятия на праве хозяйственного ведения «Ақ– Бұлақ» акимата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реконструкции электролинии ВЛ-0,4 кВ и КТП 10/0,4 в селе Горное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канализационных сетей и очистных сооружений канализации в с. Явленка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27 квартирного жилого дома в селе Явленка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27 квартирного жилого дома в селе Явленка Есильского района (внешние и инженерные сети и благоустройство территории).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о реализации решения маслихата Есильского района Северо-Казахстанской области «О бюджете Есильского района Северо-Казахстанской области 2014-2016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Метринский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Есильского района Северо-Казахстанской области от 19 ноября 2014 года № 38/231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Есильского района Северо-Казахстанской области от 20 декабря 2013 года № 25/145</w:t>
            </w:r>
          </w:p>
          <w:bookmarkEnd w:id="3"/>
        </w:tc>
      </w:tr>
    </w:tbl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Есильского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053"/>
        <w:gridCol w:w="1053"/>
        <w:gridCol w:w="6145"/>
        <w:gridCol w:w="2857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2 621 340,1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285 410,0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176 410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176 410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предоставляемыми государственными учреждениями, финансируемыми из местного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2 277 638,9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2 277 638,9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2 277 638,9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2 582 366,8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248 699,6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147 610,6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147610,6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1 925 833,0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1 923 336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105 498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1 662 753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108 980,3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87 125,3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36 391,3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 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99 988,0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79 201,3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9 802,1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9 802,1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  <w:bookmarkEnd w:id="15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35947,9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6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7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 ) бюджета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-37 436,6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 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