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ce27" w14:textId="be5c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декабря 2014 года № 39/238. Зарегистрировано Департаментом юстиции Северо-Казахстанской области 21 января 2015 года № 3073. Утратил силу решением маслихата Есильского района Северо-Казахстанской области от 7 октября 2021 года № 11/102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решением маслихата Есильского района СевероКазахстанской области от 07.10.2021 </w:t>
      </w:r>
      <w:r>
        <w:rPr>
          <w:rFonts w:ascii="Times New Roman"/>
          <w:b w:val="false"/>
          <w:i w:val="false"/>
          <w:color w:val="000000"/>
          <w:sz w:val="28"/>
        </w:rPr>
        <w:t>№ 11/102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Возместить затраты на обучение на дому детей с ограниченными возможностями из числа инвалидов по индивидуальному учебному плану в размере трех месячных расчетных показателей ежемесячно в течении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Есильского района Северо-Казахстанской области от 22.09.2015 </w:t>
      </w:r>
      <w:r>
        <w:rPr>
          <w:rFonts w:ascii="Times New Roman"/>
          <w:b w:val="false"/>
          <w:i w:val="false"/>
          <w:color w:val="000000"/>
          <w:sz w:val="28"/>
        </w:rPr>
        <w:t>N 44/280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коммунальным государственным учреждением "Отдел занятости и социальных программ Есильского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иным законным представителям детей-инвалидов, обучающихся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пункта 9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под № 11342);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наступлении обстоятельств, повлекших прекращение возмещение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Есильского района Северо-Казахстанской области от 22.09.2015 </w:t>
      </w:r>
      <w:r>
        <w:rPr>
          <w:rFonts w:ascii="Times New Roman"/>
          <w:b w:val="false"/>
          <w:i w:val="false"/>
          <w:color w:val="000000"/>
          <w:sz w:val="28"/>
        </w:rPr>
        <w:t>N 44/280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15.05.2017 </w:t>
      </w:r>
      <w:r>
        <w:rPr>
          <w:rFonts w:ascii="Times New Roman"/>
          <w:b w:val="false"/>
          <w:i w:val="false"/>
          <w:color w:val="000000"/>
          <w:sz w:val="28"/>
        </w:rPr>
        <w:t>№ 16/77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Метринский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