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38c8" w14:textId="72e3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2013 года № 23/1 "О районном бюджете Жамбылского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19 ноября 2014 года № 33/1. Зарегистрировано Департаментом юстиции Северо-Казахстанской области 28 ноября 2014 года № 2998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23/1 «О районном бюджете Жамбылского района на 2014-2016 годы» (зарегистрировано в Реестре государственной регистрации нормативных правовых актов под № 2498 от 20 января 2014 года, опубликовано в районных газетах от 31 января 2014 года «Ауыл арайы», от 31 января 2014 года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2 637 757,2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282 200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7 659,7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2 301 063,5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2 643 768,1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7 312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10 414,9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3 103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- 16 322,8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16 322,8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9 039,8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15 тысяч тенге – на разработку проектно-сметной документации на строительство локального источника водоснабжения в селе Казанка.»;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XXXIII внеочередной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</w:p>
          <w:bookmarkEnd w:id="1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Жамбылского района от 19 ноября 2014 года № 33/1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Жамбылского района от 23 декабря 2013 года № 23/1 </w:t>
            </w:r>
          </w:p>
          <w:bookmarkEnd w:id="3"/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Жамбылского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2 637 757,2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2 643 768,1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235 150,2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маслихата Жамбылского района от 19 ноября 2014 года № 33/1 </w:t>
            </w:r>
          </w:p>
          <w:bookmarkEnd w:id="19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маслихата Жамбылского района от 23 декабря 2013 года № 23/1 </w:t>
            </w:r>
          </w:p>
          <w:bookmarkEnd w:id="199"/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сельским округам Жамбылского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460"/>
        <w:gridCol w:w="1460"/>
        <w:gridCol w:w="4924"/>
        <w:gridCol w:w="338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3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7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8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9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195 837,2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