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bbd5" w14:textId="d01b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и установлении дополнительного перечня лиц, относящихся к целевым группам, проживающих на территории Кызылжарского района Северо-Казахстанской области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27 января 2014 года N 21. Зарегистрировано Департаментом юстиции Северо-Казахстанской области 28 февраля 2014 года N 2578. Утратило силу постановлением акимата Кызылжарского района Северо-Казахстанской области от 5 января 2015 года N 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Кызылжарского района Северо-Казахстанской области от 05.01.2015 </w:t>
      </w:r>
      <w:r>
        <w:rPr>
          <w:rFonts w:ascii="Times New Roman"/>
          <w:b w:val="false"/>
          <w:i w:val="false"/>
          <w:color w:val="ff0000"/>
          <w:sz w:val="28"/>
        </w:rPr>
        <w:t>N 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целевые группы, проживающие на территории Кызылжарского района Северо-Казахстанской области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лица, состоящие на учете службы пробации уголовно-исполнительной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дополнительный перечень лиц, проживающих на территории Кызылжарского района Северо-Казахстанской области, относящихся к целевым группам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безработные лица,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длительное время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Кызылжарского района Северо-Казахстанской области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