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8cca6" w14:textId="a28cc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Кызылжарского районного маслихата Северо-Казахстанской области от 25 декабря 2013 года N 22/1 "О Кызылжарском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22 апреля 2014 года N 26/1. Зарегистрировано Департаментом юстиции Северо-Казахстанской области 11 мая 2014 года N 2771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>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Кызылжарский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25 декабря 2013 года № 22/1 «О Кызылжарском районном бюджете на 2014-2016 годы» (зарегистрировано в Реестре государственной регистрации нормативных правовых актов под № 2489 15 января 2014 года, опубликовано от 24 января 2014 года в газетах «Қызылжар», «Маяк»)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- 4 611 737,8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- 513 268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- 9 124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- 27 535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- 4 061 810,8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- 4 633 281,2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- 79 962,7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бюджетные кредиты - 91 278,7 тысяч тенге;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- 11 316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- 101 506,1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- 101 506,1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Учесть в Кызылжарском районном бюджете на 2014 год поступление целевых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реализацию государственного образовательного заказа в дошкольных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реализацию Государственной программы развития образования Республики Казахстан на 2011-2020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«Об утверждении Государственной программы развития образования Республики Казахстан на 2011-2020 годы» от 7 декабря 2010 года № 1118;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повышение оплаты труда учителям, прошедшим повышение квалификации по трехуровневой системе;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развитие инженерной инфраструктуры в рамках Программы «Развитие регионов»,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«Об утверждении Программы Развитие регионов» от 26 июля 2011 года № 862;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 развитие системы водоснабжения в сельских населенных пунктах;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развитие объектов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указанной суммы определяется постановлением акимата Кызылжарского района Северо-Казахстанской области о реализации решения Кызылжарского районного маслихата Северо-Казахстанской области о Кызылжарском районном бюджете на 2014-2016 годы»;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«11-1. Предусмотреть расходы районного бюджета за счет свободных остатков бюджетных средств, сложившихся на 1 января 2014 года, согласно приложению 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8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 8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Кызылжарского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Северо-Казахстанской области               Н. Рахимов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Кызылжарского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А. Молдахметова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«Кызылжарский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финансов»                      А. Фролова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апреля 2014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2014 года № 26/1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22/1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33"/>
        <w:gridCol w:w="773"/>
        <w:gridCol w:w="8513"/>
        <w:gridCol w:w="23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4 611 737,8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513 268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294 970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294 970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179 688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98 843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13 886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64 070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30 608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12 053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5 322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4 061 810,8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4 061 810,8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4 061 810,8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33"/>
        <w:gridCol w:w="8213"/>
        <w:gridCol w:w="2333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4 633 281,2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296 350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12 501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65 714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63 714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189 586</w:t>
            </w:r>
          </w:p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185 386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28 549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24 895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7 245,2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7 245,2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6 245,2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2 244 026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233 108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62 060</w:t>
            </w:r>
          </w:p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171 048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5 336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2 005 582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1 913 111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36 515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14 970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14 821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114 111,8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114 111,8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19 797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3 223,6</w:t>
            </w:r>
          </w:p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3 076,2</w:t>
            </w:r>
          </w:p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21 685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822 839,2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47 713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47 713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5 994,3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5 994,3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2 843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2 843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7 621,7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7 621,7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721 426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721 426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31 035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25 180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131,2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410 259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10 653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3 907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271 671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271 671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26 830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7 399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7 014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15 683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107 316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43 667</w:t>
            </w:r>
          </w:p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21 181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3 632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15 779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11 447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10 944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8 805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8 805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10 380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10 380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9 660</w:t>
            </w:r>
          </w:p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611 934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5 563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564 706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555 919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79 962,7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91 278,7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91 278,7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91 278,7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91 278,7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1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11 316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11 316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11 316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1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-101 506,1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101 506,1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1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90 877</w:t>
            </w:r>
          </w:p>
        </w:tc>
      </w:tr>
      <w:tr>
        <w:trPr>
          <w:trHeight w:val="1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90 877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90 877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11 316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11 316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11 316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1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21945,1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21945,1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21945,1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21945,1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2014 года № 26/1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22/1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673"/>
        <w:gridCol w:w="8653"/>
        <w:gridCol w:w="213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159 122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92 718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92 718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88 518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3 399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3 399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3 399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26 375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26 375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2 843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19 277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17 135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17 135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17 135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19 495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19 495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313"/>
        <w:gridCol w:w="1333"/>
        <w:gridCol w:w="1313"/>
        <w:gridCol w:w="1513"/>
        <w:gridCol w:w="1373"/>
        <w:gridCol w:w="1533"/>
        <w:gridCol w:w="1553"/>
        <w:gridCol w:w="1533"/>
      </w:tblGrid>
      <w:tr>
        <w:trPr>
          <w:trHeight w:val="18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8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жарский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33 030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14 072</w:t>
            </w:r>
          </w:p>
        </w:tc>
      </w:tr>
      <w:tr>
        <w:trPr>
          <w:trHeight w:val="1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</w:t>
            </w:r>
          </w:p>
        </w:tc>
      </w:tr>
      <w:tr>
        <w:trPr>
          <w:trHeight w:val="1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</w:t>
            </w:r>
          </w:p>
        </w:tc>
      </w:tr>
      <w:tr>
        <w:trPr>
          <w:trHeight w:val="3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</w:t>
            </w:r>
          </w:p>
        </w:tc>
      </w:tr>
      <w:tr>
        <w:trPr>
          <w:trHeight w:val="1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1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18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1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1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1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1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8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1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18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1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</w:tr>
      <w:tr>
        <w:trPr>
          <w:trHeight w:val="1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</w:tr>
      <w:tr>
        <w:trPr>
          <w:trHeight w:val="3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833"/>
        <w:gridCol w:w="8313"/>
        <w:gridCol w:w="225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151 351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96 868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96 868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96 868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7 503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7 503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5 903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23 373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23 373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23 373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1273"/>
        <w:gridCol w:w="1513"/>
        <w:gridCol w:w="1313"/>
        <w:gridCol w:w="1413"/>
        <w:gridCol w:w="1373"/>
        <w:gridCol w:w="1453"/>
        <w:gridCol w:w="1293"/>
        <w:gridCol w:w="1293"/>
        <w:gridCol w:w="1413"/>
      </w:tblGrid>
      <w:tr>
        <w:trPr>
          <w:trHeight w:val="18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8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16 721</w:t>
            </w:r>
          </w:p>
        </w:tc>
      </w:tr>
      <w:tr>
        <w:trPr>
          <w:trHeight w:val="16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8 284</w:t>
            </w:r>
          </w:p>
        </w:tc>
      </w:tr>
      <w:tr>
        <w:trPr>
          <w:trHeight w:val="19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8 284</w:t>
            </w:r>
          </w:p>
        </w:tc>
      </w:tr>
      <w:tr>
        <w:trPr>
          <w:trHeight w:val="3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8 284</w:t>
            </w:r>
          </w:p>
        </w:tc>
      </w:tr>
      <w:tr>
        <w:trPr>
          <w:trHeight w:val="18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19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19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19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8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5 493</w:t>
            </w:r>
          </w:p>
        </w:tc>
      </w:tr>
      <w:tr>
        <w:trPr>
          <w:trHeight w:val="19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5 493</w:t>
            </w:r>
          </w:p>
        </w:tc>
      </w:tr>
      <w:tr>
        <w:trPr>
          <w:trHeight w:val="2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5 493</w:t>
            </w:r>
          </w:p>
        </w:tc>
      </w:tr>
      <w:tr>
        <w:trPr>
          <w:trHeight w:val="16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</w:tr>
      <w:tr>
        <w:trPr>
          <w:trHeight w:val="19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</w:tr>
      <w:tr>
        <w:trPr>
          <w:trHeight w:val="3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2014 года № 26/1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22/1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за счет свободных остатков бюджетных средств, сложившахся на 1 января 2014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253"/>
        <w:gridCol w:w="1253"/>
        <w:gridCol w:w="1133"/>
        <w:gridCol w:w="6713"/>
        <w:gridCol w:w="175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Увеличить доходы: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24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21 945,1</w:t>
            </w:r>
          </w:p>
        </w:tc>
      </w:tr>
      <w:tr>
        <w:trPr>
          <w:trHeight w:val="24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21 945,1</w:t>
            </w:r>
          </w:p>
        </w:tc>
      </w:tr>
      <w:tr>
        <w:trPr>
          <w:trHeight w:val="24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21 945,1</w:t>
            </w:r>
          </w:p>
        </w:tc>
      </w:tr>
      <w:tr>
        <w:trPr>
          <w:trHeight w:val="24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21 945,1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21 945,1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Увеличить расходы: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2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5 994,3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5 994,3</w:t>
            </w:r>
          </w:p>
        </w:tc>
      </w:tr>
      <w:tr>
        <w:trPr>
          <w:trHeight w:val="24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5 994,3</w:t>
            </w:r>
          </w:p>
        </w:tc>
      </w:tr>
      <w:tr>
        <w:trPr>
          <w:trHeight w:val="6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7 621,7</w:t>
            </w:r>
          </w:p>
        </w:tc>
      </w:tr>
      <w:tr>
        <w:trPr>
          <w:trHeight w:val="24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7 621,7</w:t>
            </w:r>
          </w:p>
        </w:tc>
      </w:tr>
      <w:tr>
        <w:trPr>
          <w:trHeight w:val="24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7 621,7</w:t>
            </w:r>
          </w:p>
        </w:tc>
      </w:tr>
      <w:tr>
        <w:trPr>
          <w:trHeight w:val="42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2 452,4</w:t>
            </w:r>
          </w:p>
        </w:tc>
      </w:tr>
      <w:tr>
        <w:trPr>
          <w:trHeight w:val="42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2 321,2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2 321,2</w:t>
            </w:r>
          </w:p>
        </w:tc>
      </w:tr>
      <w:tr>
        <w:trPr>
          <w:trHeight w:val="24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131,2</w:t>
            </w:r>
          </w:p>
        </w:tc>
      </w:tr>
      <w:tr>
        <w:trPr>
          <w:trHeight w:val="24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131,2</w:t>
            </w:r>
          </w:p>
        </w:tc>
      </w:tr>
      <w:tr>
        <w:trPr>
          <w:trHeight w:val="43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5 403</w:t>
            </w:r>
          </w:p>
        </w:tc>
      </w:tr>
      <w:tr>
        <w:trPr>
          <w:trHeight w:val="24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5 403</w:t>
            </w:r>
          </w:p>
        </w:tc>
      </w:tr>
      <w:tr>
        <w:trPr>
          <w:trHeight w:val="24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5 403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401,7</w:t>
            </w:r>
          </w:p>
        </w:tc>
      </w:tr>
      <w:tr>
        <w:trPr>
          <w:trHeight w:val="3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401,7</w:t>
            </w:r>
          </w:p>
        </w:tc>
      </w:tr>
      <w:tr>
        <w:trPr>
          <w:trHeight w:val="24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401,7</w:t>
            </w:r>
          </w:p>
        </w:tc>
      </w:tr>
      <w:tr>
        <w:trPr>
          <w:trHeight w:val="40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61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4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