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d9ba" w14:textId="06ed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коммунального имущества Кызылжарского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27 июня 2014 года N 339. Зарегистрировано Департаментом юстиции Северо-Казахстанской области 28 июля 2014 года N 2882. Утратило силу постановлением акимата Кызылжарского района Северо-Казахстанской области от 13 марта 2015 года N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13.03.2015 </w:t>
      </w:r>
      <w:r>
        <w:rPr>
          <w:rFonts w:ascii="Times New Roman"/>
          <w:b w:val="false"/>
          <w:i w:val="false"/>
          <w:color w:val="ff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расчета ставки арендной платы при передаче коммунального имущества Кызылжарского района в имущественный наем (аренду)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Расчет).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Кызылжарского района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10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27 июня 2014 года № 339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 коммунального имущества Кызылжарского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Порядок расчета ставки арендной платы при передаче районного коммунального имущества в имущественный наем (аренду) (далее – Расчет)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Порядок расчета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761"/>
        <w:gridCol w:w="9187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Кызылжарского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центра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расчетно-кассовых центров банков, АО "Казпочта", для коммуникационных услуг, в том числе услуг связи, автоматизированных телефонных станций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обменных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для организации тренажерных залов, фитнес-клубов,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5.10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5.11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базовая ставка аренды в год, принимаемая равной С = (Sбал. х Nаморт.),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N аморт. – годовая норма износа, определяется на основании предельных норм амортизации фиксированных активов,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областного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