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eaa4" w14:textId="7d6e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Кызылжарского района Северо-Казахстанской области приписки и медицинского овидетельствования граждан мужского пола Республики Казахстан с января по март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27 ноября 2014 года № 25. Зарегистрировано Департаментом юстиции Северо-Казахстанской области 22 декабря 2014 года № 3018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«Отдел по делам обороны Кызылжарского района Северо-Казахстанской области» (по согласованию),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решения возложить на заместителя акима Кызылжарского района Северо-Казахстанской области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27 ноября 2014 года</w:t>
            </w:r>
          </w:p>
          <w:bookmarkEnd w:id="1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